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3C40" w14:textId="77777777" w:rsidR="00BB1565" w:rsidRPr="00083603" w:rsidRDefault="003E75E9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 xml:space="preserve">Absender </w:t>
      </w:r>
      <w:r w:rsidR="00B33C9B"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5C354255" w14:textId="77777777" w:rsidR="00723E1D" w:rsidRDefault="00723E1D" w:rsidP="00723E1D"/>
    <w:p w14:paraId="023EA3FB" w14:textId="77777777" w:rsidR="00723E1D" w:rsidRDefault="00010AEA" w:rsidP="004D5141">
      <w:pPr>
        <w:pStyle w:val="Lauftext"/>
        <w:rPr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74A9D" wp14:editId="39365562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D44E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1BC787A9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0AC1145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741F6AB7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4A9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" filled="f" stroked="f">
                <v:textbox inset="0,0,0,0">
                  <w:txbxContent>
                    <w:p w14:paraId="41F2D44E" w14:textId="77777777"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1BC787A9" w14:textId="77777777"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50AC1145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741F6AB7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83603">
        <w:rPr>
          <w:rFonts w:ascii="Arial" w:hAnsi="Arial" w:cs="Arial"/>
        </w:rPr>
        <w:t>Luzern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527D48">
        <w:rPr>
          <w:rFonts w:ascii="Arial" w:hAnsi="Arial" w:cs="Arial"/>
          <w:noProof/>
        </w:rPr>
        <w:t>27. Juli 2017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38257348" w14:textId="77777777" w:rsidR="00D64A87" w:rsidRDefault="00D64A87" w:rsidP="00D64A87">
      <w:pPr>
        <w:tabs>
          <w:tab w:val="left" w:pos="5670"/>
        </w:tabs>
        <w:rPr>
          <w:b/>
          <w:sz w:val="20"/>
          <w:szCs w:val="20"/>
          <w:lang w:eastAsia="de-DE"/>
        </w:rPr>
      </w:pPr>
    </w:p>
    <w:p w14:paraId="0FC45340" w14:textId="77777777" w:rsidR="00D64A87" w:rsidRPr="00D64A87" w:rsidRDefault="00D64A87" w:rsidP="00D64A87">
      <w:pPr>
        <w:tabs>
          <w:tab w:val="left" w:pos="5670"/>
        </w:tabs>
        <w:rPr>
          <w:rFonts w:ascii="Arial" w:hAnsi="Arial" w:cs="Arial"/>
          <w:b/>
          <w:sz w:val="28"/>
        </w:rPr>
      </w:pPr>
      <w:r w:rsidRPr="00D64A87">
        <w:rPr>
          <w:rFonts w:ascii="Arial" w:hAnsi="Arial" w:cs="Arial"/>
          <w:b/>
          <w:sz w:val="28"/>
        </w:rPr>
        <w:t>Kurzmitteilung</w:t>
      </w:r>
    </w:p>
    <w:p w14:paraId="79BA6A4E" w14:textId="77777777" w:rsidR="00D64A87" w:rsidRPr="00D64A87" w:rsidRDefault="00D64A87" w:rsidP="00D64A87">
      <w:pPr>
        <w:tabs>
          <w:tab w:val="left" w:pos="5670"/>
        </w:tabs>
        <w:rPr>
          <w:rFonts w:ascii="Arial" w:hAnsi="Arial" w:cs="Arial"/>
          <w:b/>
        </w:rPr>
      </w:pPr>
    </w:p>
    <w:p w14:paraId="7F8D2B0B" w14:textId="77777777" w:rsidR="00D64A87" w:rsidRPr="00D64A87" w:rsidRDefault="00D64A87" w:rsidP="00D64A87">
      <w:pPr>
        <w:tabs>
          <w:tab w:val="left" w:pos="5670"/>
        </w:tabs>
        <w:rPr>
          <w:rFonts w:ascii="Arial" w:hAnsi="Arial" w:cs="Arial"/>
          <w:b/>
          <w:u w:val="single"/>
        </w:rPr>
      </w:pPr>
    </w:p>
    <w:p w14:paraId="65B936CF" w14:textId="77777777" w:rsidR="00D64A87" w:rsidRPr="00D64A87" w:rsidRDefault="00D64A87" w:rsidP="00D64A87">
      <w:pPr>
        <w:tabs>
          <w:tab w:val="left" w:pos="360"/>
          <w:tab w:val="left" w:pos="3544"/>
          <w:tab w:val="left" w:pos="3969"/>
          <w:tab w:val="left" w:pos="6379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Kenntnisnahm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enntnisnahme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1"/>
      <w:r w:rsidRPr="00D64A87">
        <w:rPr>
          <w:rFonts w:ascii="Arial" w:hAnsi="Arial" w:cs="Arial"/>
        </w:rPr>
        <w:tab/>
        <w:t>zur Kenntnisnahme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unsch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unsch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2"/>
      <w:r w:rsidRPr="00D64A87">
        <w:rPr>
          <w:rFonts w:ascii="Arial" w:hAnsi="Arial" w:cs="Arial"/>
        </w:rPr>
        <w:tab/>
        <w:t>gemäss Ihrem Wunsch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Retournieren"/>
            <w:enabled/>
            <w:calcOnExit w:val="0"/>
            <w:checkBox>
              <w:sizeAuto/>
              <w:default w:val="0"/>
            </w:checkBox>
          </w:ffData>
        </w:fldChar>
      </w:r>
      <w:bookmarkStart w:id="3" w:name="Retournieren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3"/>
      <w:r w:rsidRPr="00D64A87">
        <w:rPr>
          <w:rFonts w:ascii="Arial" w:hAnsi="Arial" w:cs="Arial"/>
        </w:rPr>
        <w:tab/>
        <w:t>bitte retournieren</w:t>
      </w:r>
    </w:p>
    <w:p w14:paraId="0D78A01C" w14:textId="77777777" w:rsidR="00D64A87" w:rsidRPr="00D64A87" w:rsidRDefault="00D64A87" w:rsidP="00D64A87">
      <w:pPr>
        <w:tabs>
          <w:tab w:val="left" w:pos="360"/>
          <w:tab w:val="left" w:pos="3544"/>
          <w:tab w:val="left" w:pos="3969"/>
          <w:tab w:val="left" w:pos="6521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Kontro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e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4"/>
      <w:r w:rsidRPr="00D64A87">
        <w:rPr>
          <w:rFonts w:ascii="Arial" w:hAnsi="Arial" w:cs="Arial"/>
        </w:rPr>
        <w:tab/>
        <w:t>zur Kontrolle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Telefo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elefon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5"/>
      <w:r w:rsidRPr="00D64A87">
        <w:rPr>
          <w:rFonts w:ascii="Arial" w:hAnsi="Arial" w:cs="Arial"/>
        </w:rPr>
        <w:tab/>
        <w:t>gemäss Telefon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Akte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kten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6"/>
      <w:r w:rsidRPr="00D64A87">
        <w:rPr>
          <w:rFonts w:ascii="Arial" w:hAnsi="Arial" w:cs="Arial"/>
        </w:rPr>
        <w:tab/>
        <w:t>zu Ihren Akten</w:t>
      </w:r>
    </w:p>
    <w:p w14:paraId="67A2FDC7" w14:textId="77777777" w:rsidR="00D64A87" w:rsidRPr="00D64A87" w:rsidRDefault="00D64A87" w:rsidP="00D64A87">
      <w:pPr>
        <w:tabs>
          <w:tab w:val="left" w:pos="360"/>
          <w:tab w:val="left" w:pos="3544"/>
          <w:tab w:val="left" w:pos="3969"/>
          <w:tab w:val="left" w:pos="6804"/>
          <w:tab w:val="left" w:pos="7230"/>
          <w:tab w:val="left" w:pos="7938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Stellungnahme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tellungnahme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7"/>
      <w:r w:rsidRPr="00D64A87">
        <w:rPr>
          <w:rFonts w:ascii="Arial" w:hAnsi="Arial" w:cs="Arial"/>
        </w:rPr>
        <w:tab/>
        <w:t>zur Stellungnahme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Zurück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urück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8"/>
      <w:r w:rsidRPr="00D64A87">
        <w:rPr>
          <w:rFonts w:ascii="Arial" w:hAnsi="Arial" w:cs="Arial"/>
        </w:rPr>
        <w:tab/>
        <w:t>mit bestem Dank zurück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eiteres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9"/>
      <w:r w:rsidRPr="00D64A87">
        <w:rPr>
          <w:rFonts w:ascii="Arial" w:hAnsi="Arial" w:cs="Arial"/>
        </w:rPr>
        <w:tab/>
        <w:t>Beilagen</w:t>
      </w:r>
    </w:p>
    <w:p w14:paraId="72EEB08E" w14:textId="77777777" w:rsidR="00D64A87" w:rsidRPr="00D64A87" w:rsidRDefault="00D64A87" w:rsidP="00D64A87">
      <w:pPr>
        <w:tabs>
          <w:tab w:val="left" w:pos="360"/>
          <w:tab w:val="left" w:pos="3544"/>
          <w:tab w:val="left" w:pos="3969"/>
          <w:tab w:val="left" w:pos="6237"/>
          <w:tab w:val="left" w:pos="6521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Erledugung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Erledugung"/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10"/>
      <w:r w:rsidRPr="00D64A87">
        <w:rPr>
          <w:rFonts w:ascii="Arial" w:hAnsi="Arial" w:cs="Arial"/>
        </w:rPr>
        <w:tab/>
        <w:t>zur Erledigung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D64A87">
        <w:rPr>
          <w:rFonts w:ascii="Arial" w:hAnsi="Arial" w:cs="Arial"/>
        </w:rPr>
        <w:instrText xml:space="preserve"> FORMTEXT </w:instrText>
      </w:r>
      <w:r w:rsidRPr="00D64A87">
        <w:rPr>
          <w:rFonts w:ascii="Arial" w:hAnsi="Arial" w:cs="Arial"/>
          <w:lang w:val="en-GB"/>
        </w:rPr>
      </w:r>
      <w:r w:rsidRPr="00D64A87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D64A87">
        <w:rPr>
          <w:rFonts w:ascii="Arial" w:hAnsi="Arial" w:cs="Arial"/>
        </w:rPr>
        <w:instrText xml:space="preserve"> FORMCHECKBOX </w:instrText>
      </w:r>
      <w:r w:rsidR="00527D48">
        <w:rPr>
          <w:rFonts w:ascii="Arial" w:hAnsi="Arial" w:cs="Arial"/>
          <w:lang w:val="en-GB"/>
        </w:rPr>
      </w:r>
      <w:r w:rsidR="00527D48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D64A87">
        <w:rPr>
          <w:rFonts w:ascii="Arial" w:hAnsi="Arial" w:cs="Arial"/>
        </w:rPr>
        <w:instrText xml:space="preserve"> FORMTEXT </w:instrText>
      </w:r>
      <w:r w:rsidRPr="00D64A87">
        <w:rPr>
          <w:rFonts w:ascii="Arial" w:hAnsi="Arial" w:cs="Arial"/>
          <w:lang w:val="en-GB"/>
        </w:rPr>
      </w:r>
      <w:r w:rsidRPr="00D64A87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lang w:val="en-GB"/>
        </w:rPr>
        <w:fldChar w:fldCharType="end"/>
      </w:r>
    </w:p>
    <w:p w14:paraId="49F81BB1" w14:textId="77777777" w:rsidR="00D64A87" w:rsidRP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ascii="Arial" w:hAnsi="Arial" w:cs="Arial"/>
        </w:rPr>
      </w:pPr>
    </w:p>
    <w:p w14:paraId="4E4B228D" w14:textId="77777777" w:rsidR="00D64A87" w:rsidRP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ascii="Arial" w:hAnsi="Arial" w:cs="Arial"/>
        </w:rPr>
      </w:pPr>
      <w:r w:rsidRPr="00D64A87">
        <w:rPr>
          <w:rFonts w:ascii="Arial" w:hAnsi="Arial" w:cs="Arial"/>
        </w:rPr>
        <w:t>Bemerkungen</w:t>
      </w:r>
    </w:p>
    <w:p w14:paraId="33795F7A" w14:textId="77777777" w:rsidR="00D64A87" w:rsidRP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ascii="Arial" w:hAnsi="Arial" w:cs="Arial"/>
        </w:rPr>
      </w:pPr>
    </w:p>
    <w:p w14:paraId="5250A682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7B10A53C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489FF119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3AF12120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4F90A8AF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7BA4162A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60F34C3B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70C060C0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F4CA67B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5A9B728E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886A26E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00121E92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522B7AE3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69164AFA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747519C" w14:textId="77777777" w:rsidR="00D64A87" w:rsidRDefault="00D64A87" w:rsidP="00D64A87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261279A8" w14:textId="77777777" w:rsidR="00D64A87" w:rsidRDefault="00D64A87" w:rsidP="00D64A87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Für Rückfragen stehen wir Ihnen gerne zur Verfügung.</w:t>
      </w:r>
    </w:p>
    <w:p w14:paraId="2DD1ED69" w14:textId="77777777" w:rsidR="00D64A87" w:rsidRDefault="00D64A87" w:rsidP="00D64A87">
      <w:pPr>
        <w:pStyle w:val="Textkrper"/>
        <w:rPr>
          <w:rFonts w:ascii="Arial" w:hAnsi="Arial"/>
          <w:sz w:val="20"/>
        </w:rPr>
      </w:pPr>
    </w:p>
    <w:p w14:paraId="698DA4A4" w14:textId="77777777" w:rsidR="00D64A87" w:rsidRDefault="00D64A87" w:rsidP="00D64A87">
      <w:pPr>
        <w:pStyle w:val="Textkrper"/>
        <w:rPr>
          <w:rFonts w:ascii="Arial" w:hAnsi="Arial"/>
          <w:sz w:val="20"/>
        </w:rPr>
      </w:pPr>
    </w:p>
    <w:p w14:paraId="79F21D10" w14:textId="77777777" w:rsidR="00D64A87" w:rsidRDefault="00D64A87" w:rsidP="00D64A87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Grüssen</w:t>
      </w:r>
    </w:p>
    <w:p w14:paraId="5851E7D2" w14:textId="77777777" w:rsidR="001163DE" w:rsidRPr="00083603" w:rsidRDefault="001163DE" w:rsidP="00D64A87">
      <w:pPr>
        <w:pStyle w:val="Betreff"/>
        <w:rPr>
          <w:rFonts w:ascii="Arial" w:hAnsi="Arial" w:cs="Arial"/>
        </w:rPr>
      </w:pPr>
    </w:p>
    <w:sectPr w:rsidR="001163DE" w:rsidRPr="00083603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E8FD" w14:textId="77777777" w:rsidR="008733E9" w:rsidRDefault="008733E9" w:rsidP="00481865">
      <w:pPr>
        <w:spacing w:line="240" w:lineRule="auto"/>
      </w:pPr>
      <w:r>
        <w:separator/>
      </w:r>
    </w:p>
  </w:endnote>
  <w:endnote w:type="continuationSeparator" w:id="0">
    <w:p w14:paraId="3743D8A3" w14:textId="77777777" w:rsidR="008733E9" w:rsidRDefault="008733E9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A1F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AB3CFD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527D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507E" w14:textId="77777777" w:rsidR="008733E9" w:rsidRDefault="008733E9" w:rsidP="00481865">
      <w:pPr>
        <w:spacing w:line="240" w:lineRule="auto"/>
      </w:pPr>
      <w:r>
        <w:separator/>
      </w:r>
    </w:p>
  </w:footnote>
  <w:footnote w:type="continuationSeparator" w:id="0">
    <w:p w14:paraId="6961E4E5" w14:textId="77777777" w:rsidR="008733E9" w:rsidRDefault="008733E9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3"/>
    <w:rsid w:val="00010AEA"/>
    <w:rsid w:val="0002629B"/>
    <w:rsid w:val="00083603"/>
    <w:rsid w:val="001163DE"/>
    <w:rsid w:val="00186249"/>
    <w:rsid w:val="002070D2"/>
    <w:rsid w:val="0023661C"/>
    <w:rsid w:val="0024467A"/>
    <w:rsid w:val="002E7A0E"/>
    <w:rsid w:val="00335396"/>
    <w:rsid w:val="003B562D"/>
    <w:rsid w:val="003B65DB"/>
    <w:rsid w:val="003E75E9"/>
    <w:rsid w:val="004123FF"/>
    <w:rsid w:val="004643BA"/>
    <w:rsid w:val="00481865"/>
    <w:rsid w:val="004D4DDD"/>
    <w:rsid w:val="004D5141"/>
    <w:rsid w:val="004F4949"/>
    <w:rsid w:val="00527D48"/>
    <w:rsid w:val="00540471"/>
    <w:rsid w:val="005D6017"/>
    <w:rsid w:val="00640855"/>
    <w:rsid w:val="006C3CAD"/>
    <w:rsid w:val="00723E1D"/>
    <w:rsid w:val="007A6E4F"/>
    <w:rsid w:val="00833B94"/>
    <w:rsid w:val="00857414"/>
    <w:rsid w:val="00857510"/>
    <w:rsid w:val="008733E9"/>
    <w:rsid w:val="008F18F4"/>
    <w:rsid w:val="00907E3A"/>
    <w:rsid w:val="009D42BC"/>
    <w:rsid w:val="00A17FDA"/>
    <w:rsid w:val="00A26EDD"/>
    <w:rsid w:val="00A678D8"/>
    <w:rsid w:val="00A84A15"/>
    <w:rsid w:val="00AB3CFD"/>
    <w:rsid w:val="00AD3766"/>
    <w:rsid w:val="00B33C9B"/>
    <w:rsid w:val="00B57B53"/>
    <w:rsid w:val="00BB1565"/>
    <w:rsid w:val="00C156D4"/>
    <w:rsid w:val="00C62049"/>
    <w:rsid w:val="00C7744C"/>
    <w:rsid w:val="00D00ACB"/>
    <w:rsid w:val="00D26744"/>
    <w:rsid w:val="00D31AE2"/>
    <w:rsid w:val="00D64A87"/>
    <w:rsid w:val="00DE2EC4"/>
    <w:rsid w:val="00E35E64"/>
    <w:rsid w:val="00E37CB3"/>
    <w:rsid w:val="00F17FAD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F08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Textkrper">
    <w:name w:val="Body Text"/>
    <w:basedOn w:val="Standard"/>
    <w:link w:val="TextkrperZchn"/>
    <w:semiHidden/>
    <w:unhideWhenUsed/>
    <w:rsid w:val="00D64A87"/>
    <w:pPr>
      <w:tabs>
        <w:tab w:val="left" w:pos="5670"/>
      </w:tabs>
      <w:spacing w:line="240" w:lineRule="auto"/>
      <w:outlineLvl w:val="0"/>
    </w:pPr>
    <w:rPr>
      <w:rFonts w:ascii="Verdana" w:eastAsia="Times New Roman" w:hAnsi="Verdana" w:cs="Arial"/>
      <w:noProof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64A87"/>
    <w:rPr>
      <w:rFonts w:ascii="Verdana" w:eastAsia="Times New Roman" w:hAnsi="Verdana" w:cs="Arial"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F847-12F1-794A-8A7C-0A07D955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92</Words>
  <Characters>586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Kurzbrief / Kurzmitteilung</vt:lpstr>
      <vt:lpstr>Für Rückfragen stehen wir Ihnen gerne zur Verfügung.</vt:lpstr>
      <vt:lpstr/>
      <vt:lpstr/>
      <vt:lpstr>Mit freundlichen Grüssen</vt:lpstr>
    </vt:vector>
  </TitlesOfParts>
  <Manager/>
  <Company>https://Muster-Vorlage.ch</Company>
  <LinksUpToDate>false</LinksUpToDate>
  <CharactersWithSpaces>677</CharactersWithSpaces>
  <SharedDoc>false</SharedDoc>
  <HyperlinkBase>https://www.muster-vorlage.ch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 / Kurzmitteilung</dc:title>
  <dc:subject>Kurzbrief Vorlage</dc:subject>
  <dc:creator>https://Muster-Vorlage.ch</dc:creator>
  <cp:keywords/>
  <dc:description>https://www.muster-vorlage.ch
Kurzbrief Vorlage</dc:description>
  <cp:lastModifiedBy>Michael Muther</cp:lastModifiedBy>
  <cp:revision>3</cp:revision>
  <cp:lastPrinted>2017-07-27T07:45:00Z</cp:lastPrinted>
  <dcterms:created xsi:type="dcterms:W3CDTF">2017-02-03T14:19:00Z</dcterms:created>
  <dcterms:modified xsi:type="dcterms:W3CDTF">2017-07-27T07:46:00Z</dcterms:modified>
  <cp:category/>
</cp:coreProperties>
</file>