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AAF57" w14:textId="0BA9F75E" w:rsidR="00723E1D" w:rsidRPr="005E1EAA" w:rsidRDefault="0079657E" w:rsidP="005E1EAA">
      <w:pPr>
        <w:spacing w:before="360" w:line="24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Firma,</w:t>
      </w:r>
      <w:r w:rsidR="00A84A15" w:rsidRPr="00083603">
        <w:rPr>
          <w:rFonts w:ascii="Arial" w:hAnsi="Arial" w:cs="Arial"/>
          <w:sz w:val="16"/>
          <w:szCs w:val="16"/>
          <w:u w:val="single"/>
        </w:rPr>
        <w:t xml:space="preserve"> </w:t>
      </w:r>
      <w:r w:rsidR="00B33C9B" w:rsidRPr="00083603">
        <w:rPr>
          <w:rFonts w:ascii="Arial" w:hAnsi="Arial" w:cs="Arial"/>
          <w:sz w:val="16"/>
          <w:szCs w:val="16"/>
          <w:u w:val="single"/>
        </w:rPr>
        <w:t>Str</w:t>
      </w:r>
      <w:bookmarkStart w:id="0" w:name="_GoBack"/>
      <w:bookmarkEnd w:id="0"/>
      <w:r w:rsidR="00B33C9B" w:rsidRPr="00083603">
        <w:rPr>
          <w:rFonts w:ascii="Arial" w:hAnsi="Arial" w:cs="Arial"/>
          <w:sz w:val="16"/>
          <w:szCs w:val="16"/>
          <w:u w:val="single"/>
        </w:rPr>
        <w:t>asse Nr.</w:t>
      </w:r>
      <w:r w:rsidR="00A84A15" w:rsidRPr="00083603">
        <w:rPr>
          <w:rFonts w:ascii="Arial" w:hAnsi="Arial" w:cs="Arial"/>
          <w:sz w:val="16"/>
          <w:szCs w:val="16"/>
          <w:u w:val="single"/>
        </w:rPr>
        <w:t xml:space="preserve">, </w:t>
      </w:r>
      <w:r w:rsidR="00B33C9B" w:rsidRPr="00083603">
        <w:rPr>
          <w:rFonts w:ascii="Arial" w:hAnsi="Arial" w:cs="Arial"/>
          <w:sz w:val="16"/>
          <w:szCs w:val="16"/>
          <w:u w:val="single"/>
        </w:rPr>
        <w:t>PLZ Ort</w:t>
      </w:r>
    </w:p>
    <w:p w14:paraId="2C6017D6" w14:textId="3432E072" w:rsidR="00060D13" w:rsidRDefault="00010AEA" w:rsidP="00060D13">
      <w:pPr>
        <w:pStyle w:val="Lauftext"/>
        <w:rPr>
          <w:rFonts w:ascii="Arial" w:hAnsi="Arial" w:cs="Arial"/>
          <w:noProof/>
        </w:rPr>
      </w:pPr>
      <w:r w:rsidRPr="00083603"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5DBFD86" wp14:editId="7399E48E">
                <wp:simplePos x="0" y="0"/>
                <wp:positionH relativeFrom="page">
                  <wp:posOffset>867410</wp:posOffset>
                </wp:positionH>
                <wp:positionV relativeFrom="page">
                  <wp:posOffset>1828800</wp:posOffset>
                </wp:positionV>
                <wp:extent cx="3060065" cy="1440180"/>
                <wp:effectExtent l="635" t="0" r="0" b="0"/>
                <wp:wrapTopAndBottom/>
                <wp:docPr id="3" name="Text Box 2" descr="Anschrif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8169B" w14:textId="77777777" w:rsidR="009D42BC" w:rsidRPr="00083603" w:rsidRDefault="00723E1D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83603">
                              <w:rPr>
                                <w:rFonts w:ascii="Arial" w:hAnsi="Arial" w:cs="Arial"/>
                                <w:lang w:val="de-DE"/>
                              </w:rPr>
                              <w:t>Anrede</w:t>
                            </w:r>
                          </w:p>
                          <w:p w14:paraId="5DC7EEDB" w14:textId="77777777" w:rsidR="00723E1D" w:rsidRPr="00083603" w:rsidRDefault="00723E1D" w:rsidP="004D5141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83603">
                              <w:rPr>
                                <w:rFonts w:ascii="Arial" w:hAnsi="Arial" w:cs="Arial"/>
                              </w:rPr>
                              <w:t>Vorname</w:t>
                            </w:r>
                            <w:r w:rsidRPr="00083603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Name</w:t>
                            </w:r>
                          </w:p>
                          <w:p w14:paraId="5A232A63" w14:textId="77777777" w:rsidR="00723E1D" w:rsidRPr="00083603" w:rsidRDefault="00723E1D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83603">
                              <w:rPr>
                                <w:rFonts w:ascii="Arial" w:hAnsi="Arial" w:cs="Arial"/>
                                <w:lang w:val="de-DE"/>
                              </w:rPr>
                              <w:t>Adresse</w:t>
                            </w:r>
                          </w:p>
                          <w:p w14:paraId="121E0836" w14:textId="77777777" w:rsidR="00723E1D" w:rsidRPr="00083603" w:rsidRDefault="00723E1D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83603">
                              <w:rPr>
                                <w:rFonts w:ascii="Arial" w:hAnsi="Arial" w:cs="Arial"/>
                                <w:lang w:val="de-DE"/>
                              </w:rPr>
                              <w:t>PLZ 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BFD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Anschrift" style="position:absolute;margin-left:68.3pt;margin-top:2in;width:240.9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" filled="f" stroked="f">
                <v:textbox inset="0,0,0,0">
                  <w:txbxContent>
                    <w:p w14:paraId="1738169B" w14:textId="77777777" w:rsidR="009D42BC" w:rsidRPr="00083603" w:rsidRDefault="00723E1D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083603">
                        <w:rPr>
                          <w:rFonts w:ascii="Arial" w:hAnsi="Arial" w:cs="Arial"/>
                          <w:lang w:val="de-DE"/>
                        </w:rPr>
                        <w:t>Anrede</w:t>
                      </w:r>
                    </w:p>
                    <w:p w14:paraId="5DC7EEDB" w14:textId="77777777" w:rsidR="00723E1D" w:rsidRPr="00083603" w:rsidRDefault="00723E1D" w:rsidP="004D5141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083603">
                        <w:rPr>
                          <w:rFonts w:ascii="Arial" w:hAnsi="Arial" w:cs="Arial"/>
                        </w:rPr>
                        <w:t>Vorname</w:t>
                      </w:r>
                      <w:r w:rsidRPr="00083603">
                        <w:rPr>
                          <w:rFonts w:ascii="Arial" w:hAnsi="Arial" w:cs="Arial"/>
                          <w:lang w:val="de-DE"/>
                        </w:rPr>
                        <w:t xml:space="preserve"> Name</w:t>
                      </w:r>
                    </w:p>
                    <w:p w14:paraId="5A232A63" w14:textId="77777777" w:rsidR="00723E1D" w:rsidRPr="00083603" w:rsidRDefault="00723E1D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083603">
                        <w:rPr>
                          <w:rFonts w:ascii="Arial" w:hAnsi="Arial" w:cs="Arial"/>
                          <w:lang w:val="de-DE"/>
                        </w:rPr>
                        <w:t>Adresse</w:t>
                      </w:r>
                    </w:p>
                    <w:p w14:paraId="121E0836" w14:textId="77777777" w:rsidR="00723E1D" w:rsidRPr="00083603" w:rsidRDefault="00723E1D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083603">
                        <w:rPr>
                          <w:rFonts w:ascii="Arial" w:hAnsi="Arial" w:cs="Arial"/>
                          <w:lang w:val="de-DE"/>
                        </w:rPr>
                        <w:t>PLZ Ort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5E1EAA">
        <w:rPr>
          <w:rFonts w:ascii="Arial" w:hAnsi="Arial" w:cs="Arial"/>
        </w:rPr>
        <w:t>Musterort</w:t>
      </w:r>
      <w:r w:rsidR="00BB1565">
        <w:t xml:space="preserve">, </w:t>
      </w:r>
      <w:r w:rsidR="002070D2" w:rsidRPr="00083603">
        <w:rPr>
          <w:rFonts w:ascii="Arial" w:hAnsi="Arial" w:cs="Arial"/>
        </w:rPr>
        <w:fldChar w:fldCharType="begin"/>
      </w:r>
      <w:r w:rsidR="002070D2" w:rsidRPr="00083603">
        <w:rPr>
          <w:rFonts w:ascii="Arial" w:hAnsi="Arial" w:cs="Arial"/>
        </w:rPr>
        <w:instrText xml:space="preserve"> DATE  \@ "d. MMMM yyyy"  \* MERGEFORMAT </w:instrText>
      </w:r>
      <w:r w:rsidR="002070D2" w:rsidRPr="00083603">
        <w:rPr>
          <w:rFonts w:ascii="Arial" w:hAnsi="Arial" w:cs="Arial"/>
        </w:rPr>
        <w:fldChar w:fldCharType="separate"/>
      </w:r>
      <w:r w:rsidR="0079657E">
        <w:rPr>
          <w:rFonts w:ascii="Arial" w:hAnsi="Arial" w:cs="Arial"/>
          <w:noProof/>
        </w:rPr>
        <w:t>28. April 2018</w:t>
      </w:r>
      <w:r w:rsidR="002070D2" w:rsidRPr="00083603">
        <w:rPr>
          <w:rFonts w:ascii="Arial" w:hAnsi="Arial" w:cs="Arial"/>
          <w:noProof/>
        </w:rPr>
        <w:fldChar w:fldCharType="end"/>
      </w:r>
    </w:p>
    <w:p w14:paraId="15C69F2F" w14:textId="77777777" w:rsidR="00060D13" w:rsidRDefault="00060D13" w:rsidP="00060D13">
      <w:pPr>
        <w:pStyle w:val="Lauftext"/>
        <w:rPr>
          <w:rFonts w:ascii="Arial" w:hAnsi="Arial" w:cs="Arial"/>
          <w:noProof/>
        </w:rPr>
      </w:pPr>
    </w:p>
    <w:p w14:paraId="7FD592A1" w14:textId="77777777" w:rsidR="00060D13" w:rsidRDefault="00060D13" w:rsidP="00060D13">
      <w:pPr>
        <w:pStyle w:val="Lauftext"/>
        <w:rPr>
          <w:rFonts w:ascii="Arial" w:hAnsi="Arial" w:cs="Arial"/>
          <w:noProof/>
        </w:rPr>
      </w:pPr>
    </w:p>
    <w:p w14:paraId="7505ACCD" w14:textId="3C8A52B0" w:rsidR="00060D13" w:rsidRPr="0079657E" w:rsidRDefault="0079657E" w:rsidP="00060D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Arbeitsbestätigung</w:t>
      </w:r>
    </w:p>
    <w:p w14:paraId="75C31953" w14:textId="77777777" w:rsidR="00060D13" w:rsidRPr="00060D13" w:rsidRDefault="00060D13" w:rsidP="00060D13">
      <w:pPr>
        <w:rPr>
          <w:rFonts w:ascii="Arial" w:hAnsi="Arial" w:cs="Arial"/>
          <w:noProof/>
        </w:rPr>
      </w:pPr>
    </w:p>
    <w:p w14:paraId="22261ACC" w14:textId="68741A46" w:rsidR="0079657E" w:rsidRPr="0079657E" w:rsidRDefault="0079657E" w:rsidP="004D1871">
      <w:pPr>
        <w:spacing w:line="360" w:lineRule="auto"/>
        <w:rPr>
          <w:rFonts w:ascii="Arial" w:hAnsi="Arial" w:cs="Arial"/>
        </w:rPr>
      </w:pPr>
      <w:r w:rsidRPr="0079657E">
        <w:rPr>
          <w:rFonts w:ascii="Arial" w:hAnsi="Arial" w:cs="Arial"/>
        </w:rPr>
        <w:t xml:space="preserve">Herr Hanspeter </w:t>
      </w:r>
      <w:r w:rsidR="004D1871">
        <w:rPr>
          <w:rFonts w:ascii="Arial" w:hAnsi="Arial" w:cs="Arial"/>
        </w:rPr>
        <w:t>Muster</w:t>
      </w:r>
      <w:r w:rsidRPr="0079657E">
        <w:rPr>
          <w:rFonts w:ascii="Arial" w:hAnsi="Arial" w:cs="Arial"/>
        </w:rPr>
        <w:t>, geboren am 1. Oktob</w:t>
      </w:r>
      <w:r>
        <w:rPr>
          <w:rFonts w:ascii="Arial" w:hAnsi="Arial" w:cs="Arial"/>
        </w:rPr>
        <w:t xml:space="preserve">er 1970, von Luzern, war vom 1.4.2018 </w:t>
      </w:r>
      <w:r w:rsidRPr="0079657E">
        <w:rPr>
          <w:rFonts w:ascii="Arial" w:hAnsi="Arial" w:cs="Arial"/>
        </w:rPr>
        <w:t xml:space="preserve">bis </w:t>
      </w:r>
      <w:r>
        <w:rPr>
          <w:rFonts w:ascii="Arial" w:hAnsi="Arial" w:cs="Arial"/>
        </w:rPr>
        <w:t>30.04</w:t>
      </w:r>
      <w:r w:rsidRPr="0079657E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Pr="0079657E">
        <w:rPr>
          <w:rFonts w:ascii="Arial" w:hAnsi="Arial" w:cs="Arial"/>
        </w:rPr>
        <w:t xml:space="preserve"> bei uns als Sachbearbeiter in der Abteilung Wareneinkauf/Verkauf tätig. Sein Arbeitspensum betrug 100%.</w:t>
      </w:r>
    </w:p>
    <w:p w14:paraId="2ADEB7D0" w14:textId="77777777" w:rsidR="0079657E" w:rsidRPr="0079657E" w:rsidRDefault="0079657E" w:rsidP="004D1871">
      <w:pPr>
        <w:spacing w:line="276" w:lineRule="auto"/>
        <w:rPr>
          <w:rFonts w:ascii="Arial" w:hAnsi="Arial" w:cs="Arial"/>
        </w:rPr>
      </w:pPr>
    </w:p>
    <w:p w14:paraId="3D3E66C7" w14:textId="77777777" w:rsidR="0079657E" w:rsidRPr="0079657E" w:rsidRDefault="0079657E" w:rsidP="004D1871">
      <w:pPr>
        <w:spacing w:line="276" w:lineRule="auto"/>
        <w:rPr>
          <w:rFonts w:ascii="Arial" w:hAnsi="Arial" w:cs="Arial"/>
        </w:rPr>
      </w:pPr>
      <w:r w:rsidRPr="0079657E">
        <w:rPr>
          <w:rFonts w:ascii="Arial" w:hAnsi="Arial" w:cs="Arial"/>
        </w:rPr>
        <w:t>Herr Meier war für folgende Aufgaben zuständig:</w:t>
      </w:r>
    </w:p>
    <w:p w14:paraId="1DF9AD52" w14:textId="77777777" w:rsidR="0079657E" w:rsidRPr="0079657E" w:rsidRDefault="0079657E" w:rsidP="004D1871">
      <w:pPr>
        <w:spacing w:line="276" w:lineRule="auto"/>
        <w:rPr>
          <w:rFonts w:ascii="Arial" w:hAnsi="Arial" w:cs="Arial"/>
        </w:rPr>
      </w:pPr>
    </w:p>
    <w:p w14:paraId="0E7AF224" w14:textId="77777777" w:rsidR="0079657E" w:rsidRPr="0079657E" w:rsidRDefault="0079657E" w:rsidP="004D1871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9657E">
        <w:rPr>
          <w:rFonts w:ascii="Arial" w:hAnsi="Arial" w:cs="Arial"/>
        </w:rPr>
        <w:t>Führung geschäftlicher Korrespondenz</w:t>
      </w:r>
    </w:p>
    <w:p w14:paraId="1DA81045" w14:textId="77777777" w:rsidR="0079657E" w:rsidRPr="0079657E" w:rsidRDefault="0079657E" w:rsidP="004D1871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9657E">
        <w:rPr>
          <w:rFonts w:ascii="Arial" w:hAnsi="Arial" w:cs="Arial"/>
        </w:rPr>
        <w:t>Erstellung von Offerten für Endkunden</w:t>
      </w:r>
    </w:p>
    <w:p w14:paraId="5384DB97" w14:textId="77777777" w:rsidR="0079657E" w:rsidRPr="0079657E" w:rsidRDefault="0079657E" w:rsidP="004D1871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9657E">
        <w:rPr>
          <w:rFonts w:ascii="Arial" w:hAnsi="Arial" w:cs="Arial"/>
        </w:rPr>
        <w:t>Bedienung der Kunden am Schalter</w:t>
      </w:r>
    </w:p>
    <w:p w14:paraId="2AE9165C" w14:textId="77777777" w:rsidR="0079657E" w:rsidRPr="0079657E" w:rsidRDefault="0079657E" w:rsidP="004D1871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79657E">
        <w:rPr>
          <w:rFonts w:ascii="Arial" w:hAnsi="Arial" w:cs="Arial"/>
        </w:rPr>
        <w:t>Mitarbeit im Lager</w:t>
      </w:r>
    </w:p>
    <w:p w14:paraId="4B0B8D7B" w14:textId="77777777" w:rsidR="0079657E" w:rsidRPr="0079657E" w:rsidRDefault="0079657E" w:rsidP="004D1871">
      <w:pPr>
        <w:spacing w:line="276" w:lineRule="auto"/>
        <w:rPr>
          <w:rFonts w:ascii="Arial" w:hAnsi="Arial" w:cs="Arial"/>
        </w:rPr>
      </w:pPr>
    </w:p>
    <w:p w14:paraId="153F7B28" w14:textId="77777777" w:rsidR="0079657E" w:rsidRPr="0079657E" w:rsidRDefault="0079657E" w:rsidP="0079657E">
      <w:pPr>
        <w:rPr>
          <w:rFonts w:ascii="Arial" w:hAnsi="Arial" w:cs="Arial"/>
        </w:rPr>
      </w:pPr>
    </w:p>
    <w:p w14:paraId="0AEA0462" w14:textId="77777777" w:rsidR="0079657E" w:rsidRPr="0079657E" w:rsidRDefault="0079657E" w:rsidP="0079657E">
      <w:pPr>
        <w:rPr>
          <w:rFonts w:ascii="Arial" w:hAnsi="Arial" w:cs="Arial"/>
        </w:rPr>
      </w:pPr>
    </w:p>
    <w:p w14:paraId="4EB6D1FB" w14:textId="77777777" w:rsidR="0079657E" w:rsidRPr="0079657E" w:rsidRDefault="0079657E" w:rsidP="0079657E">
      <w:pPr>
        <w:rPr>
          <w:rFonts w:ascii="Arial" w:hAnsi="Arial" w:cs="Arial"/>
        </w:rPr>
      </w:pPr>
      <w:r w:rsidRPr="0079657E">
        <w:rPr>
          <w:rFonts w:ascii="Arial" w:hAnsi="Arial" w:cs="Arial"/>
        </w:rPr>
        <w:t>Freundliche Grüsse</w:t>
      </w:r>
    </w:p>
    <w:p w14:paraId="56A274BB" w14:textId="77777777" w:rsidR="0079657E" w:rsidRPr="0079657E" w:rsidRDefault="0079657E" w:rsidP="0079657E">
      <w:pPr>
        <w:rPr>
          <w:rFonts w:ascii="Arial" w:hAnsi="Arial" w:cs="Arial"/>
        </w:rPr>
      </w:pPr>
    </w:p>
    <w:p w14:paraId="31650F03" w14:textId="77777777" w:rsidR="0079657E" w:rsidRPr="0079657E" w:rsidRDefault="0079657E" w:rsidP="0079657E">
      <w:pPr>
        <w:rPr>
          <w:rFonts w:ascii="Arial" w:hAnsi="Arial" w:cs="Arial"/>
        </w:rPr>
      </w:pPr>
    </w:p>
    <w:p w14:paraId="0CFDC135" w14:textId="77777777" w:rsidR="0079657E" w:rsidRPr="0079657E" w:rsidRDefault="0079657E" w:rsidP="0079657E">
      <w:pPr>
        <w:rPr>
          <w:rFonts w:ascii="Arial" w:hAnsi="Arial" w:cs="Arial"/>
        </w:rPr>
      </w:pPr>
      <w:r w:rsidRPr="0079657E">
        <w:rPr>
          <w:rFonts w:ascii="Arial" w:hAnsi="Arial" w:cs="Arial"/>
        </w:rPr>
        <w:t>Hans Mustermann</w:t>
      </w:r>
    </w:p>
    <w:p w14:paraId="1D167212" w14:textId="77777777" w:rsidR="00083603" w:rsidRPr="00A44057" w:rsidRDefault="00083603" w:rsidP="00060D13">
      <w:pPr>
        <w:rPr>
          <w:rFonts w:ascii="Arial" w:hAnsi="Arial" w:cs="Arial"/>
          <w:lang w:val="en"/>
        </w:rPr>
      </w:pPr>
    </w:p>
    <w:p w14:paraId="700DA0BA" w14:textId="33617320" w:rsidR="001163DE" w:rsidRPr="00A44057" w:rsidRDefault="001163DE" w:rsidP="00060D13">
      <w:pPr>
        <w:rPr>
          <w:rFonts w:ascii="Arial" w:hAnsi="Arial" w:cs="Arial"/>
        </w:rPr>
      </w:pPr>
    </w:p>
    <w:sectPr w:rsidR="001163DE" w:rsidRPr="00A44057" w:rsidSect="00DE2EC4">
      <w:footerReference w:type="default" r:id="rId8"/>
      <w:pgSz w:w="11906" w:h="16838" w:code="9"/>
      <w:pgMar w:top="2268" w:right="1134" w:bottom="1134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61511" w14:textId="77777777" w:rsidR="007375CC" w:rsidRDefault="007375CC" w:rsidP="00481865">
      <w:pPr>
        <w:spacing w:line="240" w:lineRule="auto"/>
      </w:pPr>
      <w:r>
        <w:separator/>
      </w:r>
    </w:p>
  </w:endnote>
  <w:endnote w:type="continuationSeparator" w:id="0">
    <w:p w14:paraId="29BE9D1D" w14:textId="77777777" w:rsidR="007375CC" w:rsidRDefault="007375CC" w:rsidP="00481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0C986" w14:textId="77777777" w:rsidR="00A26EDD" w:rsidRPr="00A26EDD" w:rsidRDefault="00B33C9B" w:rsidP="004D5141">
    <w:pPr>
      <w:pStyle w:val="Fuzeile"/>
      <w:tabs>
        <w:tab w:val="clear" w:pos="9072"/>
        <w:tab w:val="right" w:pos="9407"/>
      </w:tabs>
    </w:pPr>
    <w:r>
      <w:tab/>
    </w:r>
    <w:r w:rsidR="004D5141">
      <w:tab/>
    </w:r>
    <w:r w:rsidR="00A26EDD">
      <w:t xml:space="preserve">Seite </w:t>
    </w:r>
    <w:r w:rsidR="002070D2">
      <w:fldChar w:fldCharType="begin"/>
    </w:r>
    <w:r w:rsidR="002070D2">
      <w:instrText xml:space="preserve"> PAGE  \* Arabic  \* MERGEFORMAT </w:instrText>
    </w:r>
    <w:r w:rsidR="002070D2">
      <w:fldChar w:fldCharType="separate"/>
    </w:r>
    <w:r w:rsidR="00083603">
      <w:rPr>
        <w:noProof/>
      </w:rPr>
      <w:t>2</w:t>
    </w:r>
    <w:r w:rsidR="002070D2">
      <w:fldChar w:fldCharType="end"/>
    </w:r>
    <w:r w:rsidR="00540471">
      <w:t xml:space="preserve"> von </w:t>
    </w:r>
    <w:fldSimple w:instr=" NUMPAGES  \* Arabic  \* MERGEFORMAT ">
      <w:r w:rsidR="00AD1C7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4AA97" w14:textId="77777777" w:rsidR="007375CC" w:rsidRDefault="007375CC" w:rsidP="00481865">
      <w:pPr>
        <w:spacing w:line="240" w:lineRule="auto"/>
      </w:pPr>
      <w:r>
        <w:separator/>
      </w:r>
    </w:p>
  </w:footnote>
  <w:footnote w:type="continuationSeparator" w:id="0">
    <w:p w14:paraId="50286559" w14:textId="77777777" w:rsidR="007375CC" w:rsidRDefault="007375CC" w:rsidP="004818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64FC1"/>
    <w:multiLevelType w:val="hybridMultilevel"/>
    <w:tmpl w:val="17E40668"/>
    <w:lvl w:ilvl="0" w:tplc="52482524">
      <w:start w:val="609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E092A"/>
    <w:multiLevelType w:val="hybridMultilevel"/>
    <w:tmpl w:val="94A85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603"/>
    <w:rsid w:val="00010AEA"/>
    <w:rsid w:val="0002629B"/>
    <w:rsid w:val="00060D13"/>
    <w:rsid w:val="00083603"/>
    <w:rsid w:val="001163DE"/>
    <w:rsid w:val="00186249"/>
    <w:rsid w:val="002070D2"/>
    <w:rsid w:val="0023661C"/>
    <w:rsid w:val="0024467A"/>
    <w:rsid w:val="002E7A0E"/>
    <w:rsid w:val="00335396"/>
    <w:rsid w:val="003B401A"/>
    <w:rsid w:val="003B562D"/>
    <w:rsid w:val="003B65DB"/>
    <w:rsid w:val="004123FF"/>
    <w:rsid w:val="00455545"/>
    <w:rsid w:val="004643BA"/>
    <w:rsid w:val="00481865"/>
    <w:rsid w:val="004D1871"/>
    <w:rsid w:val="004D4DDD"/>
    <w:rsid w:val="004D5141"/>
    <w:rsid w:val="004F4949"/>
    <w:rsid w:val="00540471"/>
    <w:rsid w:val="005D6017"/>
    <w:rsid w:val="005E1EAA"/>
    <w:rsid w:val="006054BA"/>
    <w:rsid w:val="00640855"/>
    <w:rsid w:val="006C3CAD"/>
    <w:rsid w:val="006D3C4F"/>
    <w:rsid w:val="00723E1D"/>
    <w:rsid w:val="007375CC"/>
    <w:rsid w:val="0079657E"/>
    <w:rsid w:val="007E0B01"/>
    <w:rsid w:val="00833B94"/>
    <w:rsid w:val="00857414"/>
    <w:rsid w:val="00857510"/>
    <w:rsid w:val="008F18F4"/>
    <w:rsid w:val="00907E3A"/>
    <w:rsid w:val="009D42BC"/>
    <w:rsid w:val="00A17FDA"/>
    <w:rsid w:val="00A26EDD"/>
    <w:rsid w:val="00A44057"/>
    <w:rsid w:val="00A678D8"/>
    <w:rsid w:val="00A84A15"/>
    <w:rsid w:val="00AD1C78"/>
    <w:rsid w:val="00AD3766"/>
    <w:rsid w:val="00B22538"/>
    <w:rsid w:val="00B33C9B"/>
    <w:rsid w:val="00B57B53"/>
    <w:rsid w:val="00BB1565"/>
    <w:rsid w:val="00C156D4"/>
    <w:rsid w:val="00C46412"/>
    <w:rsid w:val="00C7744C"/>
    <w:rsid w:val="00D00ACB"/>
    <w:rsid w:val="00D26744"/>
    <w:rsid w:val="00D31AE2"/>
    <w:rsid w:val="00D92576"/>
    <w:rsid w:val="00DE2EC4"/>
    <w:rsid w:val="00E35E64"/>
    <w:rsid w:val="00E37CB3"/>
    <w:rsid w:val="00F17FAD"/>
    <w:rsid w:val="00F4223E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5AC25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nhideWhenUsed/>
    <w:qFormat/>
    <w:rsid w:val="005D6017"/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116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51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A15"/>
    <w:rPr>
      <w:rFonts w:ascii="Tahoma" w:hAnsi="Tahoma" w:cs="Tahoma"/>
      <w:sz w:val="16"/>
      <w:szCs w:val="16"/>
    </w:rPr>
  </w:style>
  <w:style w:type="paragraph" w:styleId="Anrede">
    <w:name w:val="Salutation"/>
    <w:basedOn w:val="Lauftext"/>
    <w:next w:val="Standard"/>
    <w:link w:val="AnredeZchn"/>
    <w:uiPriority w:val="1"/>
    <w:rsid w:val="005D6017"/>
    <w:pPr>
      <w:spacing w:after="180"/>
    </w:pPr>
  </w:style>
  <w:style w:type="paragraph" w:styleId="Kopfzeile">
    <w:name w:val="header"/>
    <w:basedOn w:val="Standard"/>
    <w:link w:val="Kopf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AnredeZchn">
    <w:name w:val="Anrede Zchn"/>
    <w:basedOn w:val="Absatz-Standardschriftart"/>
    <w:link w:val="Anrede"/>
    <w:uiPriority w:val="1"/>
    <w:rsid w:val="005D6017"/>
  </w:style>
  <w:style w:type="character" w:customStyle="1" w:styleId="KopfzeileZchn">
    <w:name w:val="Kopfzeile Zchn"/>
    <w:basedOn w:val="Absatz-Standardschriftart"/>
    <w:link w:val="Kopfzeile"/>
    <w:uiPriority w:val="99"/>
    <w:rsid w:val="004D5141"/>
  </w:style>
  <w:style w:type="paragraph" w:styleId="Fuzeile">
    <w:name w:val="footer"/>
    <w:basedOn w:val="Standard"/>
    <w:link w:val="Fu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141"/>
  </w:style>
  <w:style w:type="paragraph" w:customStyle="1" w:styleId="Lauftext">
    <w:name w:val="Lauftext"/>
    <w:basedOn w:val="Standard"/>
    <w:link w:val="LauftextZchn"/>
    <w:qFormat/>
    <w:rsid w:val="00723E1D"/>
  </w:style>
  <w:style w:type="paragraph" w:customStyle="1" w:styleId="Absendername">
    <w:name w:val="Absendername"/>
    <w:basedOn w:val="Standard"/>
    <w:next w:val="Standard"/>
    <w:link w:val="AbsendernameZchn"/>
    <w:uiPriority w:val="7"/>
    <w:qFormat/>
    <w:rsid w:val="00723E1D"/>
  </w:style>
  <w:style w:type="character" w:customStyle="1" w:styleId="LauftextZchn">
    <w:name w:val="Lauftext Zchn"/>
    <w:basedOn w:val="Absatz-Standardschriftart"/>
    <w:link w:val="Lauftext"/>
    <w:rsid w:val="00723E1D"/>
  </w:style>
  <w:style w:type="character" w:customStyle="1" w:styleId="AbsendernameZchn">
    <w:name w:val="Absendername Zchn"/>
    <w:basedOn w:val="LauftextZchn"/>
    <w:link w:val="Absendername"/>
    <w:uiPriority w:val="7"/>
    <w:rsid w:val="005D6017"/>
  </w:style>
  <w:style w:type="paragraph" w:customStyle="1" w:styleId="Betreff">
    <w:name w:val="Betreff"/>
    <w:basedOn w:val="Standard"/>
    <w:qFormat/>
    <w:rsid w:val="005D6017"/>
    <w:pPr>
      <w:spacing w:before="360" w:after="180"/>
    </w:pPr>
    <w:rPr>
      <w:rFonts w:ascii="Calibri" w:hAnsi="Calibri"/>
      <w:b/>
      <w:color w:val="69676D" w:themeColor="text2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723E1D"/>
    <w:rPr>
      <w:color w:val="808080"/>
    </w:rPr>
  </w:style>
  <w:style w:type="paragraph" w:styleId="Listenabsatz">
    <w:name w:val="List Paragraph"/>
    <w:basedOn w:val="Standard"/>
    <w:uiPriority w:val="34"/>
    <w:qFormat/>
    <w:rsid w:val="00796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aelmuther:Desktop:Briefvorlage.dotx" TargetMode="External"/></Relationships>
</file>

<file path=word/theme/theme1.xml><?xml version="1.0" encoding="utf-8"?>
<a:theme xmlns:a="http://schemas.openxmlformats.org/drawingml/2006/main" name="Larissa-Design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Styl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6FC09-9FAB-E942-B274-82F7566D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Macintosh%20HD:Users:michaelmuther:Desktop:Briefvorlage.dotx</Template>
  <TotalTime>0</TotalTime>
  <Pages>1</Pages>
  <Words>65</Words>
  <Characters>421</Characters>
  <Application>Microsoft Office Word</Application>
  <DocSecurity>0</DocSecurity>
  <Lines>24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Schweiz Sichtfenster links</vt:lpstr>
    </vt:vector>
  </TitlesOfParts>
  <Manager/>
  <Company>https://muster-vorlage.ch</Company>
  <LinksUpToDate>false</LinksUpToDate>
  <CharactersWithSpaces>479</CharactersWithSpaces>
  <SharedDoc>false</SharedDoc>
  <HyperlinkBase>https://muster-vorlage.ch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Arbeitsbestätigung Vorlage</dc:title>
  <dc:subject>Arbeitsbestätigung Vorlage Schweiz</dc:subject>
  <dc:creator>https://muster-vorlage.ch</dc:creator>
  <cp:keywords>Briefvorlage</cp:keywords>
  <dc:description>https://muster-vorlage.ch
Arbeitsbestätigung Vorlage Schweiz</dc:description>
  <cp:lastModifiedBy>Michael Muther</cp:lastModifiedBy>
  <cp:revision>12</cp:revision>
  <cp:lastPrinted>2017-12-21T07:25:00Z</cp:lastPrinted>
  <dcterms:created xsi:type="dcterms:W3CDTF">2017-02-03T14:19:00Z</dcterms:created>
  <dcterms:modified xsi:type="dcterms:W3CDTF">2018-04-28T16:48:00Z</dcterms:modified>
  <cp:category/>
</cp:coreProperties>
</file>