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CC2B" w14:textId="161E3623" w:rsidR="00BB1565" w:rsidRPr="00083603" w:rsidRDefault="00820BD8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Jasmin Mustermann, </w:t>
      </w:r>
      <w:r w:rsidR="00D1132C">
        <w:rPr>
          <w:rFonts w:ascii="Arial" w:hAnsi="Arial" w:cs="Arial"/>
          <w:sz w:val="16"/>
          <w:szCs w:val="16"/>
          <w:u w:val="single"/>
        </w:rPr>
        <w:t>Musterstrasse</w:t>
      </w:r>
      <w:r>
        <w:rPr>
          <w:rFonts w:ascii="Arial" w:hAnsi="Arial" w:cs="Arial"/>
          <w:sz w:val="16"/>
          <w:szCs w:val="16"/>
          <w:u w:val="single"/>
        </w:rPr>
        <w:t xml:space="preserve"> 10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D1132C">
        <w:rPr>
          <w:rFonts w:ascii="Arial" w:hAnsi="Arial" w:cs="Arial"/>
          <w:sz w:val="16"/>
          <w:szCs w:val="16"/>
          <w:u w:val="single"/>
        </w:rPr>
        <w:t>9999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D1132C">
        <w:rPr>
          <w:rFonts w:ascii="Arial" w:hAnsi="Arial" w:cs="Arial"/>
          <w:sz w:val="16"/>
          <w:szCs w:val="16"/>
          <w:u w:val="single"/>
        </w:rPr>
        <w:t>Musterort</w:t>
      </w:r>
    </w:p>
    <w:p w14:paraId="1C853F73" w14:textId="77777777" w:rsidR="00723E1D" w:rsidRDefault="00723E1D" w:rsidP="00723E1D"/>
    <w:p w14:paraId="3EDFF09A" w14:textId="79BE2986" w:rsidR="00723E1D" w:rsidRDefault="00010AEA" w:rsidP="004D5141">
      <w:pPr>
        <w:pStyle w:val="Lauftext"/>
        <w:rPr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2CC2580" wp14:editId="6CC7476F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B2C9" w14:textId="7285304A" w:rsidR="00820BD8" w:rsidRDefault="00820BD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Kantonsspital </w:t>
                            </w:r>
                            <w:r w:rsidR="00D1132C">
                              <w:rPr>
                                <w:rFonts w:ascii="Arial" w:hAnsi="Arial" w:cs="Arial"/>
                                <w:lang w:val="de-DE"/>
                              </w:rPr>
                              <w:t>Musterort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489754A3" w14:textId="5047700F" w:rsidR="00ED2386" w:rsidRPr="00083603" w:rsidRDefault="00820BD8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</w:t>
                            </w:r>
                          </w:p>
                          <w:p w14:paraId="7096CBCD" w14:textId="5FD49918" w:rsidR="00ED2386" w:rsidRPr="00083603" w:rsidRDefault="00820BD8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Peter Muster</w:t>
                            </w:r>
                            <w:r w:rsidR="00ED2386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64156876" w14:textId="7D229F7F" w:rsidR="00ED2386" w:rsidRPr="00083603" w:rsidRDefault="00D1132C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Musterstrasse</w:t>
                            </w:r>
                            <w:proofErr w:type="spellEnd"/>
                            <w:r w:rsidR="00820BD8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</w:t>
                            </w:r>
                          </w:p>
                          <w:p w14:paraId="245573C6" w14:textId="66EACF4F" w:rsidR="00ED2386" w:rsidRPr="00083603" w:rsidRDefault="00D1132C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</w:t>
                            </w:r>
                            <w:r w:rsidR="00820BD8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Musterort</w:t>
                            </w:r>
                            <w:r w:rsidR="00ED2386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2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2F66B2C9" w14:textId="7285304A" w:rsidR="00820BD8" w:rsidRDefault="00820BD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Kantonsspital </w:t>
                      </w:r>
                      <w:r w:rsidR="00D1132C">
                        <w:rPr>
                          <w:rFonts w:ascii="Arial" w:hAnsi="Arial" w:cs="Arial"/>
                          <w:lang w:val="de-DE"/>
                        </w:rPr>
                        <w:t>Musterort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14:paraId="489754A3" w14:textId="5047700F" w:rsidR="00ED2386" w:rsidRPr="00083603" w:rsidRDefault="00820BD8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</w:t>
                      </w:r>
                    </w:p>
                    <w:p w14:paraId="7096CBCD" w14:textId="5FD49918" w:rsidR="00ED2386" w:rsidRPr="00083603" w:rsidRDefault="00820BD8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Peter Muster</w:t>
                      </w:r>
                      <w:r w:rsidR="00ED2386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14:paraId="64156876" w14:textId="7D229F7F" w:rsidR="00ED2386" w:rsidRPr="00083603" w:rsidRDefault="00D1132C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Musterstrasse</w:t>
                      </w:r>
                      <w:proofErr w:type="spellEnd"/>
                      <w:r w:rsidR="00820BD8">
                        <w:rPr>
                          <w:rFonts w:ascii="Arial" w:hAnsi="Arial" w:cs="Arial"/>
                          <w:lang w:val="de-DE"/>
                        </w:rPr>
                        <w:t xml:space="preserve"> 1</w:t>
                      </w:r>
                    </w:p>
                    <w:p w14:paraId="245573C6" w14:textId="66EACF4F" w:rsidR="00ED2386" w:rsidRPr="00083603" w:rsidRDefault="00D1132C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</w:t>
                      </w:r>
                      <w:r w:rsidR="00820BD8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Musterort</w:t>
                      </w:r>
                      <w:r w:rsidR="00ED2386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D1132C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D1132C">
        <w:rPr>
          <w:rFonts w:ascii="Arial" w:hAnsi="Arial" w:cs="Arial"/>
          <w:noProof/>
        </w:rPr>
        <w:t>4. März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301E134C" w14:textId="77777777" w:rsidR="00B76712" w:rsidRPr="00A816A3" w:rsidRDefault="00B76712" w:rsidP="00A816A3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Bewerbung um Lehrstelle als </w:t>
      </w:r>
      <w:r w:rsidR="00ED2386">
        <w:rPr>
          <w:rFonts w:ascii="Arial" w:hAnsi="Arial" w:cs="Arial"/>
        </w:rPr>
        <w:t>Fachangestellte Gesundheit</w:t>
      </w:r>
    </w:p>
    <w:p w14:paraId="0CD70BCD" w14:textId="77777777" w:rsidR="00A816A3" w:rsidRPr="00A816A3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Sehr geehrter Herr Muster </w:t>
      </w:r>
    </w:p>
    <w:p w14:paraId="30EC6C00" w14:textId="77777777" w:rsidR="00A816A3" w:rsidRPr="00A816A3" w:rsidRDefault="00A816A3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8F7FC23" w14:textId="77777777" w:rsidR="00A816A3" w:rsidRPr="00A816A3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In den letzten Monaten habe ich mich intensiv mit meiner Berufswahl auseinandergesetzt. Ich konnte in verschiedenen Berufen Eindrücke sammeln. </w:t>
      </w:r>
    </w:p>
    <w:p w14:paraId="5C90B722" w14:textId="77777777" w:rsidR="00A816A3" w:rsidRDefault="00A816A3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6CE8D43" w14:textId="77777777" w:rsidR="00ED2386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Die Schnuppertage 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 xml:space="preserve">im Kantonsspital Luzern 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waren </w:t>
      </w:r>
      <w:r w:rsidR="00A816A3" w:rsidRPr="00A816A3">
        <w:rPr>
          <w:rFonts w:ascii="Arial" w:eastAsia="Times New Roman" w:hAnsi="Arial" w:cs="Times New Roman"/>
          <w:sz w:val="20"/>
          <w:szCs w:val="20"/>
          <w:lang w:eastAsia="de-DE"/>
        </w:rPr>
        <w:t>für mich ein grosses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Erlebnis und haben mich in meiner </w:t>
      </w:r>
      <w:r w:rsidR="00A816A3" w:rsidRPr="00A816A3">
        <w:rPr>
          <w:rFonts w:ascii="Arial" w:eastAsia="Times New Roman" w:hAnsi="Arial" w:cs="Times New Roman"/>
          <w:sz w:val="20"/>
          <w:szCs w:val="20"/>
          <w:lang w:eastAsia="de-DE"/>
        </w:rPr>
        <w:t>Berufswahl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bestätigt. 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>D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>eshalb bewerbe ich mich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 xml:space="preserve"> bei Ihnen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für eine Lehrstelle 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>als Fachangestellte Gesundheit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</w:p>
    <w:p w14:paraId="2D0E0B1F" w14:textId="77777777" w:rsidR="00ED2386" w:rsidRDefault="00ED2386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ECD7E8E" w14:textId="77777777" w:rsidR="00ED2386" w:rsidRDefault="00ED2386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Da ich hilfsbereit, belastbar und kontaktfreudig bin, ist mir bereits vor längerem klar geworden, </w:t>
      </w:r>
      <w:r w:rsidR="00B76712" w:rsidRPr="00A816A3">
        <w:rPr>
          <w:rFonts w:ascii="Arial" w:eastAsia="Times New Roman" w:hAnsi="Arial" w:cs="Times New Roman"/>
          <w:sz w:val="20"/>
          <w:szCs w:val="20"/>
          <w:lang w:eastAsia="de-DE"/>
        </w:rPr>
        <w:t>dass ich einen Beruf im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sozialen Bereich, bzw. im</w:t>
      </w:r>
      <w:r w:rsidR="00B76712"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Gesundheitswesen erlernen möchte.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Meine Fähigkeiten, sich in andere Menschen einzufühlen, können in diesem Beruf am besten zur Geltung kommen.</w:t>
      </w:r>
      <w:r w:rsidR="00B76712"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7C7CBC56" w14:textId="77777777" w:rsidR="00ED2386" w:rsidRDefault="00ED2386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8523CA1" w14:textId="0106ABB0" w:rsidR="00ED2386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Während meiner Schnuppertage habe ich viel Neues gelernt und konnte oft mithelfen. In der Schule gelten meine Interessen </w:t>
      </w:r>
      <w:r w:rsidR="00F85D08">
        <w:rPr>
          <w:rFonts w:ascii="Arial" w:eastAsia="Times New Roman" w:hAnsi="Arial" w:cs="Times New Roman"/>
          <w:sz w:val="20"/>
          <w:szCs w:val="20"/>
          <w:lang w:eastAsia="de-DE"/>
        </w:rPr>
        <w:t>de</w:t>
      </w:r>
      <w:r w:rsidR="00820BD8">
        <w:rPr>
          <w:rFonts w:ascii="Arial" w:eastAsia="Times New Roman" w:hAnsi="Arial" w:cs="Times New Roman"/>
          <w:sz w:val="20"/>
          <w:szCs w:val="20"/>
          <w:lang w:eastAsia="de-DE"/>
        </w:rPr>
        <w:t>r Biologie sowie den</w:t>
      </w:r>
      <w:r w:rsidR="00F85D08">
        <w:rPr>
          <w:rFonts w:ascii="Arial" w:eastAsia="Times New Roman" w:hAnsi="Arial" w:cs="Times New Roman"/>
          <w:sz w:val="20"/>
          <w:szCs w:val="20"/>
          <w:lang w:eastAsia="de-DE"/>
        </w:rPr>
        <w:t xml:space="preserve"> Sprachen.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 xml:space="preserve">Aufgrund meiner schulischen </w:t>
      </w:r>
      <w:r w:rsidR="00F85D08">
        <w:rPr>
          <w:rFonts w:ascii="Arial" w:eastAsia="Times New Roman" w:hAnsi="Arial" w:cs="Times New Roman"/>
          <w:sz w:val="20"/>
          <w:szCs w:val="20"/>
          <w:lang w:eastAsia="de-DE"/>
        </w:rPr>
        <w:t>Leistungen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 xml:space="preserve"> bin ich sehr daran interessiert, auch die Berufsmaturität zu erlangen. </w:t>
      </w:r>
    </w:p>
    <w:p w14:paraId="65ECE366" w14:textId="77777777" w:rsidR="00ED2386" w:rsidRDefault="00ED2386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3D7EB58" w14:textId="74E8B819" w:rsidR="00055CA3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Mein Lehrer, Herr </w:t>
      </w:r>
      <w:r w:rsidR="00746F80">
        <w:rPr>
          <w:rFonts w:ascii="Arial" w:eastAsia="Times New Roman" w:hAnsi="Arial" w:cs="Times New Roman"/>
          <w:sz w:val="20"/>
          <w:szCs w:val="20"/>
          <w:lang w:eastAsia="de-DE"/>
        </w:rPr>
        <w:t>Hans Meistermax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, </w:t>
      </w:r>
      <w:r w:rsidR="00055CA3">
        <w:rPr>
          <w:rFonts w:ascii="Arial" w:eastAsia="Times New Roman" w:hAnsi="Arial" w:cs="Times New Roman"/>
          <w:sz w:val="20"/>
          <w:szCs w:val="20"/>
          <w:lang w:eastAsia="de-DE"/>
        </w:rPr>
        <w:t xml:space="preserve">steht 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gerne als Referenzperson zur Verfügung. Seine Adresse sowie weitere Angaben zu meiner Person finden Sie im Lebenslauf. </w:t>
      </w:r>
    </w:p>
    <w:p w14:paraId="0C0A4EED" w14:textId="77777777" w:rsidR="00055CA3" w:rsidRDefault="00055CA3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BDCA402" w14:textId="0D6C3A6E" w:rsidR="00B76712" w:rsidRPr="00A816A3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Ich freue mich darauf, Sie bei einem Vorstellungsgespräch persönlich kennen zu lernen </w:t>
      </w:r>
      <w:r w:rsidR="00ED2386">
        <w:rPr>
          <w:rFonts w:ascii="Arial" w:eastAsia="Times New Roman" w:hAnsi="Arial" w:cs="Times New Roman"/>
          <w:sz w:val="20"/>
          <w:szCs w:val="20"/>
          <w:lang w:eastAsia="de-DE"/>
        </w:rPr>
        <w:t xml:space="preserve">und freue mich auf Ihre Antwort. 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6A8CC667" w14:textId="77777777" w:rsidR="00083603" w:rsidRDefault="00083603" w:rsidP="00083603">
      <w:pPr>
        <w:pStyle w:val="Lauftext"/>
        <w:rPr>
          <w:rFonts w:ascii="Arial" w:hAnsi="Arial" w:cs="Arial"/>
        </w:rPr>
      </w:pPr>
    </w:p>
    <w:p w14:paraId="774AA877" w14:textId="77777777" w:rsidR="00083603" w:rsidRPr="00083603" w:rsidRDefault="00083603" w:rsidP="004D5141">
      <w:pPr>
        <w:pStyle w:val="Lauftext"/>
        <w:rPr>
          <w:rFonts w:ascii="Arial" w:hAnsi="Arial" w:cs="Arial"/>
        </w:rPr>
      </w:pPr>
    </w:p>
    <w:p w14:paraId="062DE288" w14:textId="77777777" w:rsidR="001163DE" w:rsidRPr="00083603" w:rsidRDefault="001163DE" w:rsidP="004D5141">
      <w:pPr>
        <w:pStyle w:val="Lauftext"/>
        <w:rPr>
          <w:rFonts w:ascii="Arial" w:hAnsi="Arial" w:cs="Arial"/>
        </w:rPr>
      </w:pPr>
      <w:r w:rsidRPr="00083603">
        <w:rPr>
          <w:rFonts w:ascii="Arial" w:hAnsi="Arial" w:cs="Arial"/>
        </w:rPr>
        <w:t>Freundliche Grüsse</w:t>
      </w:r>
    </w:p>
    <w:p w14:paraId="4F19FE72" w14:textId="77777777" w:rsidR="00723E1D" w:rsidRPr="00083603" w:rsidRDefault="00723E1D" w:rsidP="004D5141">
      <w:pPr>
        <w:pStyle w:val="Lauftext"/>
        <w:rPr>
          <w:rFonts w:ascii="Arial" w:hAnsi="Arial" w:cs="Arial"/>
        </w:rPr>
      </w:pPr>
    </w:p>
    <w:p w14:paraId="3343449D" w14:textId="77777777" w:rsidR="00723E1D" w:rsidRPr="00083603" w:rsidRDefault="00723E1D" w:rsidP="005D6017">
      <w:pPr>
        <w:rPr>
          <w:rFonts w:ascii="Arial" w:hAnsi="Arial" w:cs="Arial"/>
        </w:rPr>
      </w:pPr>
    </w:p>
    <w:p w14:paraId="36AC15C6" w14:textId="0F4BFD1B" w:rsidR="001163DE" w:rsidRDefault="00820BD8" w:rsidP="004D5141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Jasmin Mustermann</w:t>
      </w:r>
      <w:r w:rsidR="00B33C9B" w:rsidRPr="00083603">
        <w:rPr>
          <w:rFonts w:ascii="Arial" w:hAnsi="Arial" w:cs="Arial"/>
        </w:rPr>
        <w:t xml:space="preserve"> </w:t>
      </w:r>
    </w:p>
    <w:p w14:paraId="7FB33306" w14:textId="77777777" w:rsidR="00D1132C" w:rsidRDefault="00D1132C" w:rsidP="004D5141">
      <w:pPr>
        <w:pStyle w:val="Lauftext"/>
        <w:rPr>
          <w:rFonts w:ascii="Arial" w:hAnsi="Arial" w:cs="Arial"/>
        </w:rPr>
      </w:pPr>
    </w:p>
    <w:p w14:paraId="7585F9A9" w14:textId="18B95AA8" w:rsidR="00D1132C" w:rsidRDefault="00D1132C" w:rsidP="004D5141">
      <w:pPr>
        <w:pStyle w:val="Lauftext"/>
        <w:rPr>
          <w:rFonts w:ascii="Arial" w:hAnsi="Arial" w:cs="Arial"/>
        </w:rPr>
      </w:pPr>
    </w:p>
    <w:p w14:paraId="19D7919C" w14:textId="7DF9D872" w:rsidR="00D1132C" w:rsidRDefault="00D1132C" w:rsidP="004D5141">
      <w:pPr>
        <w:pStyle w:val="Lauftext"/>
        <w:rPr>
          <w:rFonts w:ascii="Arial" w:hAnsi="Arial" w:cs="Arial"/>
        </w:rPr>
      </w:pPr>
    </w:p>
    <w:p w14:paraId="74F19841" w14:textId="77777777" w:rsidR="00D1132C" w:rsidRDefault="00D1132C" w:rsidP="004D5141">
      <w:pPr>
        <w:pStyle w:val="Lauftext"/>
        <w:rPr>
          <w:rFonts w:ascii="Arial" w:hAnsi="Arial" w:cs="Arial"/>
        </w:rPr>
      </w:pPr>
      <w:bookmarkStart w:id="0" w:name="_GoBack"/>
      <w:bookmarkEnd w:id="0"/>
    </w:p>
    <w:p w14:paraId="1ECC02E1" w14:textId="3D30F0E7" w:rsidR="00D1132C" w:rsidRPr="00D1132C" w:rsidRDefault="00D1132C" w:rsidP="004D5141">
      <w:pPr>
        <w:pStyle w:val="Lauftext"/>
        <w:rPr>
          <w:rFonts w:ascii="Arial" w:hAnsi="Arial" w:cs="Arial"/>
          <w:sz w:val="20"/>
        </w:rPr>
      </w:pPr>
      <w:r w:rsidRPr="00D1132C">
        <w:rPr>
          <w:rFonts w:ascii="Arial" w:hAnsi="Arial" w:cs="Arial"/>
          <w:sz w:val="20"/>
        </w:rPr>
        <w:t>Beilage:</w:t>
      </w:r>
    </w:p>
    <w:p w14:paraId="1996AF1A" w14:textId="50B3D479" w:rsidR="00D1132C" w:rsidRPr="00D1132C" w:rsidRDefault="00D1132C" w:rsidP="00D1132C">
      <w:pPr>
        <w:pStyle w:val="Lauftext"/>
        <w:numPr>
          <w:ilvl w:val="0"/>
          <w:numId w:val="1"/>
        </w:numPr>
        <w:rPr>
          <w:rFonts w:ascii="Arial" w:hAnsi="Arial" w:cs="Arial"/>
          <w:sz w:val="20"/>
        </w:rPr>
      </w:pPr>
      <w:r w:rsidRPr="00D1132C">
        <w:rPr>
          <w:rFonts w:ascii="Arial" w:hAnsi="Arial" w:cs="Arial"/>
          <w:sz w:val="20"/>
        </w:rPr>
        <w:t>Lebenslauf</w:t>
      </w:r>
    </w:p>
    <w:p w14:paraId="7C55FEAB" w14:textId="2F6CFD8F" w:rsidR="00D1132C" w:rsidRPr="00D1132C" w:rsidRDefault="00D1132C" w:rsidP="00D1132C">
      <w:pPr>
        <w:pStyle w:val="Lauftext"/>
        <w:numPr>
          <w:ilvl w:val="0"/>
          <w:numId w:val="1"/>
        </w:numPr>
        <w:rPr>
          <w:rFonts w:ascii="Arial" w:hAnsi="Arial" w:cs="Arial"/>
          <w:sz w:val="20"/>
        </w:rPr>
      </w:pPr>
      <w:r w:rsidRPr="00D1132C">
        <w:rPr>
          <w:rFonts w:ascii="Arial" w:hAnsi="Arial" w:cs="Arial"/>
          <w:sz w:val="20"/>
        </w:rPr>
        <w:t>Zeugnisse</w:t>
      </w:r>
    </w:p>
    <w:sectPr w:rsidR="00D1132C" w:rsidRPr="00D1132C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1BCD" w14:textId="77777777" w:rsidR="004C6D65" w:rsidRDefault="004C6D65" w:rsidP="00481865">
      <w:pPr>
        <w:spacing w:line="240" w:lineRule="auto"/>
      </w:pPr>
      <w:r>
        <w:separator/>
      </w:r>
    </w:p>
  </w:endnote>
  <w:endnote w:type="continuationSeparator" w:id="0">
    <w:p w14:paraId="06100030" w14:textId="77777777" w:rsidR="004C6D65" w:rsidRDefault="004C6D6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5F50" w14:textId="77777777" w:rsidR="00ED2386" w:rsidRPr="00A26EDD" w:rsidRDefault="00ED2386" w:rsidP="004D5141">
    <w:pPr>
      <w:pStyle w:val="Fuzeile"/>
      <w:tabs>
        <w:tab w:val="clear" w:pos="9072"/>
        <w:tab w:val="right" w:pos="9407"/>
      </w:tabs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4C6D65">
      <w:rPr>
        <w:noProof/>
      </w:rPr>
      <w:fldChar w:fldCharType="begin"/>
    </w:r>
    <w:r w:rsidR="004C6D65">
      <w:rPr>
        <w:noProof/>
      </w:rPr>
      <w:instrText xml:space="preserve"> NUMPAGES  \* Arabic  \* MERGEFORMAT </w:instrText>
    </w:r>
    <w:r w:rsidR="004C6D65">
      <w:rPr>
        <w:noProof/>
      </w:rPr>
      <w:fldChar w:fldCharType="separate"/>
    </w:r>
    <w:r w:rsidR="00120708">
      <w:rPr>
        <w:noProof/>
      </w:rPr>
      <w:t>1</w:t>
    </w:r>
    <w:r w:rsidR="004C6D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52E2" w14:textId="77777777" w:rsidR="004C6D65" w:rsidRDefault="004C6D65" w:rsidP="00481865">
      <w:pPr>
        <w:spacing w:line="240" w:lineRule="auto"/>
      </w:pPr>
      <w:r>
        <w:separator/>
      </w:r>
    </w:p>
  </w:footnote>
  <w:footnote w:type="continuationSeparator" w:id="0">
    <w:p w14:paraId="70DFE913" w14:textId="77777777" w:rsidR="004C6D65" w:rsidRDefault="004C6D65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008"/>
    <w:multiLevelType w:val="hybridMultilevel"/>
    <w:tmpl w:val="0820F50A"/>
    <w:lvl w:ilvl="0" w:tplc="8EAE2692">
      <w:start w:val="99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55CA3"/>
    <w:rsid w:val="00083603"/>
    <w:rsid w:val="001163DE"/>
    <w:rsid w:val="00120708"/>
    <w:rsid w:val="001725B0"/>
    <w:rsid w:val="00186249"/>
    <w:rsid w:val="002070D2"/>
    <w:rsid w:val="0023661C"/>
    <w:rsid w:val="0024467A"/>
    <w:rsid w:val="002E7A0E"/>
    <w:rsid w:val="00335396"/>
    <w:rsid w:val="003B562D"/>
    <w:rsid w:val="003B65DB"/>
    <w:rsid w:val="004123FF"/>
    <w:rsid w:val="004643BA"/>
    <w:rsid w:val="00481865"/>
    <w:rsid w:val="004C6D65"/>
    <w:rsid w:val="004D4DDD"/>
    <w:rsid w:val="004D5141"/>
    <w:rsid w:val="004F4949"/>
    <w:rsid w:val="00540471"/>
    <w:rsid w:val="005D6017"/>
    <w:rsid w:val="00640855"/>
    <w:rsid w:val="006C3CAD"/>
    <w:rsid w:val="00723E1D"/>
    <w:rsid w:val="00746F80"/>
    <w:rsid w:val="00820BD8"/>
    <w:rsid w:val="00833B94"/>
    <w:rsid w:val="00857414"/>
    <w:rsid w:val="00857510"/>
    <w:rsid w:val="008F18F4"/>
    <w:rsid w:val="00907E3A"/>
    <w:rsid w:val="009D42BC"/>
    <w:rsid w:val="00A17FDA"/>
    <w:rsid w:val="00A26EDD"/>
    <w:rsid w:val="00A678D8"/>
    <w:rsid w:val="00A816A3"/>
    <w:rsid w:val="00A84A15"/>
    <w:rsid w:val="00AD3766"/>
    <w:rsid w:val="00B33C9B"/>
    <w:rsid w:val="00B57B53"/>
    <w:rsid w:val="00B76712"/>
    <w:rsid w:val="00BB1565"/>
    <w:rsid w:val="00C065A8"/>
    <w:rsid w:val="00C156D4"/>
    <w:rsid w:val="00C7744C"/>
    <w:rsid w:val="00D00ACB"/>
    <w:rsid w:val="00D1132C"/>
    <w:rsid w:val="00D26744"/>
    <w:rsid w:val="00D31AE2"/>
    <w:rsid w:val="00DE2EC4"/>
    <w:rsid w:val="00E35E64"/>
    <w:rsid w:val="00E37CB3"/>
    <w:rsid w:val="00ED2386"/>
    <w:rsid w:val="00F17FAD"/>
    <w:rsid w:val="00F85D08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A09E08"/>
  <w15:docId w15:val="{0A1027BE-C060-F04E-92A6-16C6480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53B4-4DAA-6840-AB2E-A09DCAD4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204</Words>
  <Characters>1278</Characters>
  <Application>Microsoft Office Word</Application>
  <DocSecurity>0</DocSecurity>
  <Lines>32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Bewerbungsschreiben Lehrstelle</vt:lpstr>
    </vt:vector>
  </TitlesOfParts>
  <Manager/>
  <Company>Muster-Vorlage.ch</Company>
  <LinksUpToDate>false</LinksUpToDate>
  <CharactersWithSpaces>1468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Bewerbungsschreiben Lehrstelle FAGE</dc:title>
  <dc:subject>Vorlage Bewerbungsschreiben Lehrstelle FAGE</dc:subject>
  <dc:creator>Muster-Vorlage.ch</dc:creator>
  <cp:keywords/>
  <dc:description>Vorlage Bewerbungsschreiben Lehrstelle FAGE</dc:description>
  <cp:lastModifiedBy>Michael Muther</cp:lastModifiedBy>
  <cp:revision>8</cp:revision>
  <cp:lastPrinted>2017-02-17T22:10:00Z</cp:lastPrinted>
  <dcterms:created xsi:type="dcterms:W3CDTF">2017-02-03T14:19:00Z</dcterms:created>
  <dcterms:modified xsi:type="dcterms:W3CDTF">2019-03-04T17:56:00Z</dcterms:modified>
  <cp:category/>
</cp:coreProperties>
</file>