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CC2B" w14:textId="06DDB299" w:rsidR="00BB1565" w:rsidRPr="00083603" w:rsidRDefault="00F746E9" w:rsidP="00B57B53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Leon</w:t>
      </w:r>
      <w:r w:rsidR="00820BD8">
        <w:rPr>
          <w:rFonts w:ascii="Arial" w:hAnsi="Arial" w:cs="Arial"/>
          <w:sz w:val="16"/>
          <w:szCs w:val="16"/>
          <w:u w:val="single"/>
        </w:rPr>
        <w:t xml:space="preserve"> Mustermann, </w:t>
      </w:r>
      <w:r w:rsidR="00A27790">
        <w:rPr>
          <w:rFonts w:ascii="Arial" w:hAnsi="Arial" w:cs="Arial"/>
          <w:sz w:val="16"/>
          <w:szCs w:val="16"/>
          <w:u w:val="single"/>
        </w:rPr>
        <w:t>Musterstrasse</w:t>
      </w:r>
      <w:r w:rsidR="00820BD8">
        <w:rPr>
          <w:rFonts w:ascii="Arial" w:hAnsi="Arial" w:cs="Arial"/>
          <w:sz w:val="16"/>
          <w:szCs w:val="16"/>
          <w:u w:val="single"/>
        </w:rPr>
        <w:t xml:space="preserve"> </w:t>
      </w:r>
      <w:r w:rsidR="00A27790">
        <w:rPr>
          <w:rFonts w:ascii="Arial" w:hAnsi="Arial" w:cs="Arial"/>
          <w:sz w:val="16"/>
          <w:szCs w:val="16"/>
          <w:u w:val="single"/>
        </w:rPr>
        <w:t>99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, </w:t>
      </w:r>
      <w:r w:rsidR="00A27790">
        <w:rPr>
          <w:rFonts w:ascii="Arial" w:hAnsi="Arial" w:cs="Arial"/>
          <w:sz w:val="16"/>
          <w:szCs w:val="16"/>
          <w:u w:val="single"/>
        </w:rPr>
        <w:t>9999</w:t>
      </w:r>
      <w:r w:rsidR="00820BD8">
        <w:rPr>
          <w:rFonts w:ascii="Arial" w:hAnsi="Arial" w:cs="Arial"/>
          <w:sz w:val="16"/>
          <w:szCs w:val="16"/>
          <w:u w:val="single"/>
        </w:rPr>
        <w:t xml:space="preserve"> </w:t>
      </w:r>
      <w:r w:rsidR="00A27790">
        <w:rPr>
          <w:rFonts w:ascii="Arial" w:hAnsi="Arial" w:cs="Arial"/>
          <w:sz w:val="16"/>
          <w:szCs w:val="16"/>
          <w:u w:val="single"/>
        </w:rPr>
        <w:t>Musterort</w:t>
      </w:r>
    </w:p>
    <w:p w14:paraId="1C853F73" w14:textId="77777777" w:rsidR="00723E1D" w:rsidRDefault="00723E1D" w:rsidP="00723E1D"/>
    <w:p w14:paraId="3EDFF09A" w14:textId="40FB9AEB" w:rsidR="00723E1D" w:rsidRDefault="00010AEA" w:rsidP="004D5141">
      <w:pPr>
        <w:pStyle w:val="Lauftext"/>
        <w:rPr>
          <w:noProof/>
        </w:rPr>
      </w:pPr>
      <w:r w:rsidRPr="0008360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2CC2580" wp14:editId="6CC7476F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6B2C9" w14:textId="1074AC24" w:rsidR="007E4116" w:rsidRDefault="003B7BC1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Musterbank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MoneyCare</w:t>
                            </w:r>
                            <w:proofErr w:type="spellEnd"/>
                          </w:p>
                          <w:p w14:paraId="489754A3" w14:textId="5047700F" w:rsidR="007E4116" w:rsidRPr="00083603" w:rsidRDefault="007E4116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Herrn</w:t>
                            </w:r>
                          </w:p>
                          <w:p w14:paraId="7096CBCD" w14:textId="5FD49918" w:rsidR="007E4116" w:rsidRPr="00083603" w:rsidRDefault="007E4116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Peter Muster</w:t>
                            </w: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  <w:p w14:paraId="64156876" w14:textId="232EF2E9" w:rsidR="007E4116" w:rsidRPr="00083603" w:rsidRDefault="007E4116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Firmenstrasse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12</w:t>
                            </w:r>
                          </w:p>
                          <w:p w14:paraId="245573C6" w14:textId="29E181CC" w:rsidR="007E4116" w:rsidRPr="00083603" w:rsidRDefault="00A27790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9999</w:t>
                            </w:r>
                            <w:r w:rsidR="007E4116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Musterort</w:t>
                            </w:r>
                            <w:r w:rsidR="007E4116" w:rsidRPr="0008360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C25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" filled="f" stroked="f">
                <v:textbox inset="0,0,0,0">
                  <w:txbxContent>
                    <w:p w14:paraId="2F66B2C9" w14:textId="1074AC24" w:rsidR="007E4116" w:rsidRDefault="003B7BC1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 xml:space="preserve">Musterbank </w:t>
                      </w:r>
                      <w:proofErr w:type="spellStart"/>
                      <w:r>
                        <w:rPr>
                          <w:rFonts w:ascii="Arial" w:hAnsi="Arial" w:cs="Arial"/>
                          <w:lang w:val="de-DE"/>
                        </w:rPr>
                        <w:t>MoneyCare</w:t>
                      </w:r>
                      <w:proofErr w:type="spellEnd"/>
                    </w:p>
                    <w:p w14:paraId="489754A3" w14:textId="5047700F" w:rsidR="007E4116" w:rsidRPr="00083603" w:rsidRDefault="007E4116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Herrn</w:t>
                      </w:r>
                    </w:p>
                    <w:p w14:paraId="7096CBCD" w14:textId="5FD49918" w:rsidR="007E4116" w:rsidRPr="00083603" w:rsidRDefault="007E4116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</w:rPr>
                        <w:t>Peter Muster</w:t>
                      </w:r>
                      <w:r w:rsidRPr="00083603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</w:p>
                    <w:p w14:paraId="64156876" w14:textId="232EF2E9" w:rsidR="007E4116" w:rsidRPr="00083603" w:rsidRDefault="007E4116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de-DE"/>
                        </w:rPr>
                        <w:t>Firmenstrasse</w:t>
                      </w:r>
                      <w:proofErr w:type="spellEnd"/>
                      <w:r>
                        <w:rPr>
                          <w:rFonts w:ascii="Arial" w:hAnsi="Arial" w:cs="Arial"/>
                          <w:lang w:val="de-DE"/>
                        </w:rPr>
                        <w:t xml:space="preserve"> 12</w:t>
                      </w:r>
                    </w:p>
                    <w:p w14:paraId="245573C6" w14:textId="29E181CC" w:rsidR="007E4116" w:rsidRPr="00083603" w:rsidRDefault="00A27790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lang w:val="de-DE"/>
                        </w:rPr>
                        <w:t>9999</w:t>
                      </w:r>
                      <w:r w:rsidR="007E4116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de-DE"/>
                        </w:rPr>
                        <w:t>Musterort</w:t>
                      </w:r>
                      <w:r w:rsidR="007E4116" w:rsidRPr="00083603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A27790">
        <w:rPr>
          <w:rFonts w:ascii="Arial" w:hAnsi="Arial" w:cs="Arial"/>
        </w:rPr>
        <w:t>Musterort</w:t>
      </w:r>
      <w:bookmarkStart w:id="0" w:name="_GoBack"/>
      <w:bookmarkEnd w:id="0"/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CD680C">
        <w:rPr>
          <w:rFonts w:ascii="Arial" w:hAnsi="Arial" w:cs="Arial"/>
          <w:noProof/>
        </w:rPr>
        <w:t>4. März 2019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301E134C" w14:textId="4EFB6FF3" w:rsidR="00B76712" w:rsidRPr="00A816A3" w:rsidRDefault="00F746E9" w:rsidP="00A816A3">
      <w:pPr>
        <w:pStyle w:val="Betreff"/>
        <w:rPr>
          <w:rFonts w:ascii="Arial" w:hAnsi="Arial" w:cs="Arial"/>
        </w:rPr>
      </w:pPr>
      <w:r>
        <w:rPr>
          <w:rFonts w:ascii="Arial" w:hAnsi="Arial" w:cs="Arial"/>
        </w:rPr>
        <w:t xml:space="preserve">Bewerbung um </w:t>
      </w:r>
      <w:r w:rsidRPr="00F746E9">
        <w:rPr>
          <w:rFonts w:ascii="Arial" w:hAnsi="Arial" w:cs="Arial"/>
        </w:rPr>
        <w:t>eine Berufslehre als Kaufmann Profil M</w:t>
      </w:r>
    </w:p>
    <w:p w14:paraId="0CD70BCD" w14:textId="77777777" w:rsidR="00A816A3" w:rsidRPr="00A816A3" w:rsidRDefault="00B76712" w:rsidP="00B76712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Sehr geehrter Herr Muster </w:t>
      </w:r>
    </w:p>
    <w:p w14:paraId="30EC6C00" w14:textId="77777777" w:rsidR="00A816A3" w:rsidRPr="00A816A3" w:rsidRDefault="00A816A3" w:rsidP="00B76712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82562AF" w14:textId="77777777" w:rsidR="00F746E9" w:rsidRDefault="00F746E9" w:rsidP="00F746E9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F746E9">
        <w:rPr>
          <w:rFonts w:ascii="Arial" w:eastAsia="Times New Roman" w:hAnsi="Arial" w:cs="Times New Roman"/>
          <w:sz w:val="20"/>
          <w:szCs w:val="20"/>
          <w:lang w:eastAsia="de-DE"/>
        </w:rPr>
        <w:t xml:space="preserve">Nachdem ich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während einer Schnupperlehre den</w:t>
      </w:r>
      <w:r w:rsidRPr="00F746E9">
        <w:rPr>
          <w:rFonts w:ascii="Arial" w:eastAsia="Times New Roman" w:hAnsi="Arial" w:cs="Times New Roman"/>
          <w:sz w:val="20"/>
          <w:szCs w:val="20"/>
          <w:lang w:eastAsia="de-DE"/>
        </w:rPr>
        <w:t xml:space="preserve"> kaufmännischen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Beruf</w:t>
      </w:r>
      <w:r w:rsidRPr="00F746E9">
        <w:rPr>
          <w:rFonts w:ascii="Arial" w:eastAsia="Times New Roman" w:hAnsi="Arial" w:cs="Times New Roman"/>
          <w:sz w:val="20"/>
          <w:szCs w:val="20"/>
          <w:lang w:eastAsia="de-DE"/>
        </w:rPr>
        <w:t xml:space="preserve"> auf einer Bank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kennen gelernt habe, entschied ich mich diesen spannenden Beruf zu erlernen.</w:t>
      </w:r>
    </w:p>
    <w:p w14:paraId="26A2B23D" w14:textId="655F6523" w:rsidR="00F746E9" w:rsidRDefault="00F746E9" w:rsidP="00F746E9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F746E9">
        <w:rPr>
          <w:rFonts w:ascii="Arial" w:eastAsia="Times New Roman" w:hAnsi="Arial" w:cs="Times New Roman"/>
          <w:sz w:val="20"/>
          <w:szCs w:val="20"/>
          <w:lang w:eastAsia="de-DE"/>
        </w:rPr>
        <w:br/>
        <w:t xml:space="preserve">Derzeit besuche ich die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3.</w:t>
      </w:r>
      <w:r w:rsidRPr="00F746E9">
        <w:rPr>
          <w:rFonts w:ascii="Arial" w:eastAsia="Times New Roman" w:hAnsi="Arial" w:cs="Times New Roman"/>
          <w:sz w:val="20"/>
          <w:szCs w:val="20"/>
          <w:lang w:eastAsia="de-DE"/>
        </w:rPr>
        <w:t xml:space="preserve"> Sekundarklasse in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>Emmen</w:t>
      </w:r>
      <w:r w:rsidRPr="00F746E9">
        <w:rPr>
          <w:rFonts w:ascii="Arial" w:eastAsia="Times New Roman" w:hAnsi="Arial" w:cs="Times New Roman"/>
          <w:sz w:val="20"/>
          <w:szCs w:val="20"/>
          <w:lang w:eastAsia="de-DE"/>
        </w:rPr>
        <w:t xml:space="preserve">.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Die Fächer </w:t>
      </w:r>
      <w:r w:rsidRPr="00F746E9">
        <w:rPr>
          <w:rFonts w:ascii="Arial" w:eastAsia="Times New Roman" w:hAnsi="Arial" w:cs="Times New Roman"/>
          <w:sz w:val="20"/>
          <w:szCs w:val="20"/>
          <w:lang w:eastAsia="de-DE"/>
        </w:rPr>
        <w:t>Mathematik, Geometrie und Englisch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liegen mir besonders. I</w:t>
      </w:r>
      <w:r w:rsidRPr="00F746E9">
        <w:rPr>
          <w:rFonts w:ascii="Arial" w:eastAsia="Times New Roman" w:hAnsi="Arial" w:cs="Times New Roman"/>
          <w:sz w:val="20"/>
          <w:szCs w:val="20"/>
          <w:lang w:eastAsia="de-DE"/>
        </w:rPr>
        <w:t xml:space="preserve">n meiner Freizeit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lese ich sehr viel, </w:t>
      </w:r>
      <w:r w:rsidRPr="00F746E9">
        <w:rPr>
          <w:rFonts w:ascii="Arial" w:eastAsia="Times New Roman" w:hAnsi="Arial" w:cs="Times New Roman"/>
          <w:sz w:val="20"/>
          <w:szCs w:val="20"/>
          <w:lang w:eastAsia="de-DE"/>
        </w:rPr>
        <w:t xml:space="preserve">spiele Gitarre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oder unternehme mit Kollegen verschiedene </w:t>
      </w:r>
      <w:r w:rsidR="007E4116">
        <w:rPr>
          <w:rFonts w:ascii="Arial" w:eastAsia="Times New Roman" w:hAnsi="Arial" w:cs="Times New Roman"/>
          <w:sz w:val="20"/>
          <w:szCs w:val="20"/>
          <w:lang w:eastAsia="de-DE"/>
        </w:rPr>
        <w:t>Freizeitaktivitäten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. </w:t>
      </w:r>
    </w:p>
    <w:p w14:paraId="74117A42" w14:textId="77777777" w:rsidR="00F746E9" w:rsidRDefault="00F746E9" w:rsidP="00F746E9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175C396F" w14:textId="23D9EA21" w:rsidR="007E4116" w:rsidRDefault="00F746E9" w:rsidP="007E4116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In </w:t>
      </w:r>
      <w:r w:rsidR="008F2BA5">
        <w:rPr>
          <w:rFonts w:ascii="Arial" w:eastAsia="Times New Roman" w:hAnsi="Arial" w:cs="Times New Roman"/>
          <w:sz w:val="20"/>
          <w:szCs w:val="20"/>
          <w:lang w:eastAsia="de-DE"/>
        </w:rPr>
        <w:t>Ihrer Lehrstellen-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Ausschreibung suchen Sie jemanden mit gutem Zahlenverständnis, konzentrierter Arbeitsweise und guten kommunikativen Fähigkeiten. </w:t>
      </w:r>
      <w:r w:rsidR="008F2BA5">
        <w:rPr>
          <w:rFonts w:ascii="Arial" w:eastAsia="Times New Roman" w:hAnsi="Arial" w:cs="Times New Roman"/>
          <w:sz w:val="20"/>
          <w:szCs w:val="20"/>
          <w:lang w:eastAsia="de-DE"/>
        </w:rPr>
        <w:t xml:space="preserve">Genau diese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Eigenschaften bringe ich mit. </w:t>
      </w:r>
    </w:p>
    <w:p w14:paraId="43933048" w14:textId="77777777" w:rsidR="007E4116" w:rsidRDefault="007E4116" w:rsidP="007E4116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23B9F09A" w14:textId="77777777" w:rsidR="00151C8E" w:rsidRDefault="00151C8E" w:rsidP="007E4116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Ich kann mich sehr lange auf eine Arbeit konzentrieren und finde den Umgang mit Zahlen sehr ansprechend. Dementsprechend sind meine </w:t>
      </w:r>
      <w:r w:rsidR="00F746E9">
        <w:rPr>
          <w:rFonts w:ascii="Arial" w:eastAsia="Times New Roman" w:hAnsi="Arial" w:cs="Times New Roman"/>
          <w:sz w:val="20"/>
          <w:szCs w:val="20"/>
          <w:lang w:eastAsia="de-DE"/>
        </w:rPr>
        <w:t xml:space="preserve">schulischen Leistungen im Bereich Mathematik </w:t>
      </w:r>
      <w:r w:rsidR="007E4116">
        <w:rPr>
          <w:rFonts w:ascii="Arial" w:eastAsia="Times New Roman" w:hAnsi="Arial" w:cs="Times New Roman"/>
          <w:sz w:val="20"/>
          <w:szCs w:val="20"/>
          <w:lang w:eastAsia="de-DE"/>
        </w:rPr>
        <w:t xml:space="preserve">sehr gut. </w:t>
      </w:r>
    </w:p>
    <w:p w14:paraId="36AC15C6" w14:textId="2B776907" w:rsidR="001163DE" w:rsidRDefault="007E4116" w:rsidP="00F746E9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Im Umgang mit Lehrpersonen und anderen Schülern zeige ich stets R</w:t>
      </w:r>
      <w:r w:rsidR="008F2BA5">
        <w:rPr>
          <w:rFonts w:ascii="Arial" w:eastAsia="Times New Roman" w:hAnsi="Arial" w:cs="Times New Roman"/>
          <w:sz w:val="20"/>
          <w:szCs w:val="20"/>
          <w:lang w:eastAsia="de-DE"/>
        </w:rPr>
        <w:t>espekt und setze mich auch für S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chwächere ein. Aufgrund meiner kommunikativen Fähigkeiten wurde ich zum Klassensprecher ernannt. </w:t>
      </w:r>
      <w:r w:rsidR="008F2BA5">
        <w:rPr>
          <w:rFonts w:ascii="Arial" w:eastAsia="Times New Roman" w:hAnsi="Arial" w:cs="Times New Roman"/>
          <w:sz w:val="20"/>
          <w:szCs w:val="20"/>
          <w:lang w:eastAsia="de-DE"/>
        </w:rPr>
        <w:br/>
      </w:r>
      <w:r>
        <w:rPr>
          <w:rFonts w:ascii="Arial" w:eastAsia="Times New Roman" w:hAnsi="Arial" w:cs="Times New Roman"/>
          <w:sz w:val="20"/>
          <w:szCs w:val="20"/>
          <w:lang w:eastAsia="de-DE"/>
        </w:rPr>
        <w:t>Ich verfüge bereits über</w:t>
      </w:r>
      <w:r w:rsidRPr="007E4116">
        <w:rPr>
          <w:rFonts w:ascii="Arial" w:eastAsia="Times New Roman" w:hAnsi="Arial" w:cs="Times New Roman"/>
          <w:sz w:val="20"/>
          <w:szCs w:val="20"/>
          <w:lang w:eastAsia="de-DE"/>
        </w:rPr>
        <w:t xml:space="preserve"> umfangreiche IT-Kenntnisse und kenne mich besonders mit den Programmen Word, Excel und PowerPoint aus. </w:t>
      </w:r>
      <w:r w:rsidR="008F2BA5">
        <w:rPr>
          <w:rFonts w:ascii="Arial" w:eastAsia="Times New Roman" w:hAnsi="Arial" w:cs="Times New Roman"/>
          <w:sz w:val="20"/>
          <w:szCs w:val="20"/>
          <w:lang w:eastAsia="de-DE"/>
        </w:rPr>
        <w:br/>
      </w:r>
    </w:p>
    <w:p w14:paraId="2C8E07B5" w14:textId="6EF9910C" w:rsidR="007E4116" w:rsidRPr="007E4116" w:rsidRDefault="00151C8E" w:rsidP="007E4116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Im Rahmen der Schnuppertage durfte ich bereits einige Ihrer Mitarbeitenden kennenlernen. Die positive Stimmung hat mich sehr angesprochen. </w:t>
      </w:r>
      <w:r w:rsidR="007E4116" w:rsidRPr="007E4116">
        <w:rPr>
          <w:rFonts w:ascii="Arial" w:eastAsia="Times New Roman" w:hAnsi="Arial" w:cs="Times New Roman"/>
          <w:sz w:val="20"/>
          <w:szCs w:val="20"/>
          <w:lang w:eastAsia="de-DE"/>
        </w:rPr>
        <w:t>Ich würde sehr gerne bei Ihnen die Lehre absolvieren, weil Ihre Bank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auch</w:t>
      </w:r>
      <w:r w:rsidR="007E4116" w:rsidRPr="007E4116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7E4116">
        <w:rPr>
          <w:rFonts w:ascii="Arial" w:eastAsia="Times New Roman" w:hAnsi="Arial" w:cs="Times New Roman"/>
          <w:sz w:val="20"/>
          <w:szCs w:val="20"/>
          <w:lang w:eastAsia="de-DE"/>
        </w:rPr>
        <w:t xml:space="preserve">bei uns jungen Menschen </w:t>
      </w:r>
      <w:r w:rsidR="007E4116" w:rsidRPr="007E4116">
        <w:rPr>
          <w:rFonts w:ascii="Arial" w:eastAsia="Times New Roman" w:hAnsi="Arial" w:cs="Times New Roman"/>
          <w:sz w:val="20"/>
          <w:szCs w:val="20"/>
          <w:lang w:eastAsia="de-DE"/>
        </w:rPr>
        <w:t>einen ausgezeichneten Ruf hat und mir den perfekten Start in meine Berufstätigkeit ermöglicht.</w:t>
      </w:r>
      <w:r w:rsidR="008F2BA5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</w:p>
    <w:p w14:paraId="5FCA7BC0" w14:textId="77777777" w:rsidR="007E4116" w:rsidRPr="007E4116" w:rsidRDefault="007E4116" w:rsidP="007E4116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7C020F1F" w14:textId="77777777" w:rsidR="007E4116" w:rsidRDefault="007E4116" w:rsidP="007E4116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Mein Lehrer, Herr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Hans </w:t>
      </w:r>
      <w:proofErr w:type="spellStart"/>
      <w:r>
        <w:rPr>
          <w:rFonts w:ascii="Arial" w:eastAsia="Times New Roman" w:hAnsi="Arial" w:cs="Times New Roman"/>
          <w:sz w:val="20"/>
          <w:szCs w:val="20"/>
          <w:lang w:eastAsia="de-DE"/>
        </w:rPr>
        <w:t>Meistermax</w:t>
      </w:r>
      <w:proofErr w:type="spellEnd"/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,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steht </w:t>
      </w:r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gerne als Referenzperson zur Verfügung. Seine Adresse sowie weitere Angaben zu meiner Person finden Sie im Lebenslauf. </w:t>
      </w:r>
    </w:p>
    <w:p w14:paraId="760B07FA" w14:textId="77777777" w:rsidR="007E4116" w:rsidRDefault="007E4116" w:rsidP="007E4116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203DFB6E" w14:textId="77777777" w:rsidR="007E4116" w:rsidRPr="00A816A3" w:rsidRDefault="007E4116" w:rsidP="007E4116">
      <w:pPr>
        <w:spacing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Ich freue mich darauf, Sie bei einem Vorstellungsgespräch persönlich kennen zu lernen 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und freue mich auf Ihre Antwort. </w:t>
      </w:r>
      <w:r w:rsidRPr="00A816A3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</w:p>
    <w:p w14:paraId="3F0A5B33" w14:textId="77777777" w:rsidR="007E4116" w:rsidRDefault="007E4116" w:rsidP="007E4116">
      <w:pPr>
        <w:pStyle w:val="Lauftext"/>
        <w:rPr>
          <w:rFonts w:ascii="Arial" w:hAnsi="Arial" w:cs="Arial"/>
        </w:rPr>
      </w:pPr>
    </w:p>
    <w:p w14:paraId="0B598CB2" w14:textId="77777777" w:rsidR="007E4116" w:rsidRPr="00083603" w:rsidRDefault="007E4116" w:rsidP="007E4116">
      <w:pPr>
        <w:pStyle w:val="Lauftext"/>
        <w:rPr>
          <w:rFonts w:ascii="Arial" w:hAnsi="Arial" w:cs="Arial"/>
        </w:rPr>
      </w:pPr>
    </w:p>
    <w:p w14:paraId="057741FD" w14:textId="77777777" w:rsidR="007E4116" w:rsidRPr="00083603" w:rsidRDefault="007E4116" w:rsidP="007E4116">
      <w:pPr>
        <w:pStyle w:val="Lauftext"/>
        <w:rPr>
          <w:rFonts w:ascii="Arial" w:hAnsi="Arial" w:cs="Arial"/>
        </w:rPr>
      </w:pPr>
      <w:r w:rsidRPr="00083603">
        <w:rPr>
          <w:rFonts w:ascii="Arial" w:hAnsi="Arial" w:cs="Arial"/>
        </w:rPr>
        <w:t>Freundliche Grüsse</w:t>
      </w:r>
    </w:p>
    <w:p w14:paraId="4B2B38AA" w14:textId="77777777" w:rsidR="007E4116" w:rsidRPr="00083603" w:rsidRDefault="007E4116" w:rsidP="007E4116">
      <w:pPr>
        <w:pStyle w:val="Lauftext"/>
        <w:rPr>
          <w:rFonts w:ascii="Arial" w:hAnsi="Arial" w:cs="Arial"/>
        </w:rPr>
      </w:pPr>
    </w:p>
    <w:p w14:paraId="0B6082E0" w14:textId="77777777" w:rsidR="007E4116" w:rsidRPr="00083603" w:rsidRDefault="007E4116" w:rsidP="007E4116">
      <w:pPr>
        <w:rPr>
          <w:rFonts w:ascii="Arial" w:hAnsi="Arial" w:cs="Arial"/>
        </w:rPr>
      </w:pPr>
    </w:p>
    <w:p w14:paraId="2ABDB708" w14:textId="2997FB4C" w:rsidR="007E4116" w:rsidRDefault="007E4116" w:rsidP="007E4116">
      <w:pPr>
        <w:pStyle w:val="Lauftext"/>
        <w:rPr>
          <w:rFonts w:ascii="Arial" w:hAnsi="Arial" w:cs="Arial"/>
        </w:rPr>
      </w:pPr>
      <w:r>
        <w:rPr>
          <w:rFonts w:ascii="Arial" w:hAnsi="Arial" w:cs="Arial"/>
        </w:rPr>
        <w:t>Leon Mustermann</w:t>
      </w:r>
      <w:r w:rsidRPr="00083603">
        <w:rPr>
          <w:rFonts w:ascii="Arial" w:hAnsi="Arial" w:cs="Arial"/>
        </w:rPr>
        <w:t xml:space="preserve"> </w:t>
      </w:r>
    </w:p>
    <w:p w14:paraId="185C5A90" w14:textId="77777777" w:rsidR="008F2BA5" w:rsidRDefault="008F2BA5" w:rsidP="007E4116">
      <w:pPr>
        <w:pStyle w:val="Lauftext"/>
        <w:rPr>
          <w:rFonts w:ascii="Arial" w:hAnsi="Arial" w:cs="Arial"/>
        </w:rPr>
      </w:pPr>
    </w:p>
    <w:p w14:paraId="15195289" w14:textId="579219D2" w:rsidR="008F2BA5" w:rsidRPr="008F2BA5" w:rsidRDefault="008F2BA5" w:rsidP="007E4116">
      <w:pPr>
        <w:pStyle w:val="Lauftext"/>
        <w:rPr>
          <w:rFonts w:ascii="Arial" w:hAnsi="Arial" w:cs="Arial"/>
          <w:sz w:val="18"/>
        </w:rPr>
      </w:pPr>
      <w:r w:rsidRPr="008F2BA5">
        <w:rPr>
          <w:rFonts w:ascii="Arial" w:hAnsi="Arial" w:cs="Arial"/>
          <w:sz w:val="18"/>
        </w:rPr>
        <w:t>Beilage</w:t>
      </w:r>
    </w:p>
    <w:p w14:paraId="07801429" w14:textId="1AF57E95" w:rsidR="008F2BA5" w:rsidRPr="008F2BA5" w:rsidRDefault="008F2BA5" w:rsidP="007E4116">
      <w:pPr>
        <w:pStyle w:val="Lauftext"/>
        <w:rPr>
          <w:rFonts w:ascii="Arial" w:hAnsi="Arial" w:cs="Arial"/>
          <w:sz w:val="18"/>
        </w:rPr>
      </w:pPr>
      <w:r w:rsidRPr="008F2BA5">
        <w:rPr>
          <w:rFonts w:ascii="Arial" w:hAnsi="Arial" w:cs="Arial"/>
          <w:sz w:val="18"/>
        </w:rPr>
        <w:t>- Bewerbungsdossier</w:t>
      </w:r>
    </w:p>
    <w:sectPr w:rsidR="008F2BA5" w:rsidRPr="008F2BA5" w:rsidSect="008F2BA5">
      <w:footerReference w:type="default" r:id="rId7"/>
      <w:pgSz w:w="11906" w:h="16838" w:code="9"/>
      <w:pgMar w:top="2268" w:right="1134" w:bottom="709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24495" w14:textId="77777777" w:rsidR="006D23EE" w:rsidRDefault="006D23EE" w:rsidP="00481865">
      <w:pPr>
        <w:spacing w:line="240" w:lineRule="auto"/>
      </w:pPr>
      <w:r>
        <w:separator/>
      </w:r>
    </w:p>
  </w:endnote>
  <w:endnote w:type="continuationSeparator" w:id="0">
    <w:p w14:paraId="7AFD79BA" w14:textId="77777777" w:rsidR="006D23EE" w:rsidRDefault="006D23EE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5F50" w14:textId="77777777" w:rsidR="007E4116" w:rsidRPr="00A26EDD" w:rsidRDefault="007E4116" w:rsidP="004D5141">
    <w:pPr>
      <w:pStyle w:val="Fuzeile"/>
      <w:tabs>
        <w:tab w:val="clear" w:pos="9072"/>
        <w:tab w:val="right" w:pos="9407"/>
      </w:tabs>
    </w:pPr>
    <w:r>
      <w:tab/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151C8E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151C8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36E7B" w14:textId="77777777" w:rsidR="006D23EE" w:rsidRDefault="006D23EE" w:rsidP="00481865">
      <w:pPr>
        <w:spacing w:line="240" w:lineRule="auto"/>
      </w:pPr>
      <w:r>
        <w:separator/>
      </w:r>
    </w:p>
  </w:footnote>
  <w:footnote w:type="continuationSeparator" w:id="0">
    <w:p w14:paraId="28450087" w14:textId="77777777" w:rsidR="006D23EE" w:rsidRDefault="006D23EE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2629B"/>
    <w:rsid w:val="00055CA3"/>
    <w:rsid w:val="00083603"/>
    <w:rsid w:val="001163DE"/>
    <w:rsid w:val="00151C8E"/>
    <w:rsid w:val="00186249"/>
    <w:rsid w:val="002070D2"/>
    <w:rsid w:val="0023661C"/>
    <w:rsid w:val="0024467A"/>
    <w:rsid w:val="002E7A0E"/>
    <w:rsid w:val="00335396"/>
    <w:rsid w:val="003B562D"/>
    <w:rsid w:val="003B65DB"/>
    <w:rsid w:val="003B7BC1"/>
    <w:rsid w:val="004123FF"/>
    <w:rsid w:val="004643BA"/>
    <w:rsid w:val="00481865"/>
    <w:rsid w:val="004D4DDD"/>
    <w:rsid w:val="004D5141"/>
    <w:rsid w:val="004F4949"/>
    <w:rsid w:val="00540471"/>
    <w:rsid w:val="005D6017"/>
    <w:rsid w:val="00640855"/>
    <w:rsid w:val="006C3CAD"/>
    <w:rsid w:val="006D23EE"/>
    <w:rsid w:val="00723E1D"/>
    <w:rsid w:val="00746F80"/>
    <w:rsid w:val="007E4116"/>
    <w:rsid w:val="00820BD8"/>
    <w:rsid w:val="00833B94"/>
    <w:rsid w:val="00857414"/>
    <w:rsid w:val="00857510"/>
    <w:rsid w:val="008F18F4"/>
    <w:rsid w:val="008F2BA5"/>
    <w:rsid w:val="00907E3A"/>
    <w:rsid w:val="009D42BC"/>
    <w:rsid w:val="00A17FDA"/>
    <w:rsid w:val="00A26EDD"/>
    <w:rsid w:val="00A27790"/>
    <w:rsid w:val="00A678D8"/>
    <w:rsid w:val="00A816A3"/>
    <w:rsid w:val="00A84A15"/>
    <w:rsid w:val="00AD3766"/>
    <w:rsid w:val="00B33C9B"/>
    <w:rsid w:val="00B57B53"/>
    <w:rsid w:val="00B76712"/>
    <w:rsid w:val="00BB1565"/>
    <w:rsid w:val="00C065A8"/>
    <w:rsid w:val="00C156D4"/>
    <w:rsid w:val="00C7744C"/>
    <w:rsid w:val="00CD680C"/>
    <w:rsid w:val="00D00ACB"/>
    <w:rsid w:val="00D26744"/>
    <w:rsid w:val="00D31AE2"/>
    <w:rsid w:val="00DE2EC4"/>
    <w:rsid w:val="00E35E64"/>
    <w:rsid w:val="00E37CB3"/>
    <w:rsid w:val="00ED2386"/>
    <w:rsid w:val="00F17FAD"/>
    <w:rsid w:val="00F746E9"/>
    <w:rsid w:val="00F85D08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4A09E08"/>
  <w15:docId w15:val="{0A1027BE-C060-F04E-92A6-16C64809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28F9-C330-F649-9933-05121C64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1</Pages>
  <Words>274</Words>
  <Characters>1717</Characters>
  <Application>Microsoft Office Word</Application>
  <DocSecurity>0</DocSecurity>
  <Lines>44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Bewerbungsschreiben Lehrstelle</vt:lpstr>
    </vt:vector>
  </TitlesOfParts>
  <Manager/>
  <Company>http://Muster-Vorlage.ch</Company>
  <LinksUpToDate>false</LinksUpToDate>
  <CharactersWithSpaces>1972</CharactersWithSpaces>
  <SharedDoc>false</SharedDoc>
  <HyperlinkBase>https://www.muster-vorlage.ch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Bewerbungsschreiben Lehrstelle</dc:title>
  <dc:subject>Vorlage Bewerbungsschreiben Lehrstelle</dc:subject>
  <dc:creator>https://Muster-Vorlage.ch</dc:creator>
  <cp:keywords/>
  <dc:description>Vorlage Bewerbungsschreiben Lehrstelle</dc:description>
  <cp:lastModifiedBy>Michael Muther</cp:lastModifiedBy>
  <cp:revision>10</cp:revision>
  <cp:lastPrinted>2019-03-04T17:55:00Z</cp:lastPrinted>
  <dcterms:created xsi:type="dcterms:W3CDTF">2017-02-03T14:19:00Z</dcterms:created>
  <dcterms:modified xsi:type="dcterms:W3CDTF">2019-03-04T17:55:00Z</dcterms:modified>
  <cp:category/>
</cp:coreProperties>
</file>