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B0C99" w14:textId="3C3631F5" w:rsidR="00723E1D" w:rsidRPr="00561543" w:rsidRDefault="0007206F" w:rsidP="00561543">
      <w:pPr>
        <w:spacing w:before="360" w:line="240" w:lineRule="auto"/>
        <w:rPr>
          <w:rFonts w:ascii="Arial" w:hAnsi="Arial" w:cs="Arial"/>
          <w:sz w:val="16"/>
          <w:szCs w:val="16"/>
          <w:u w:val="single"/>
        </w:rPr>
      </w:pPr>
      <w:r>
        <w:rPr>
          <w:rFonts w:ascii="Arial" w:hAnsi="Arial" w:cs="Arial"/>
          <w:sz w:val="16"/>
          <w:szCs w:val="16"/>
          <w:u w:val="single"/>
        </w:rPr>
        <w:t>Hans</w:t>
      </w:r>
      <w:r w:rsidR="009E198B">
        <w:rPr>
          <w:rFonts w:ascii="Arial" w:hAnsi="Arial" w:cs="Arial"/>
          <w:sz w:val="16"/>
          <w:szCs w:val="16"/>
          <w:u w:val="single"/>
        </w:rPr>
        <w:t xml:space="preserve"> </w:t>
      </w:r>
      <w:proofErr w:type="spellStart"/>
      <w:r w:rsidR="009E198B">
        <w:rPr>
          <w:rFonts w:ascii="Arial" w:hAnsi="Arial" w:cs="Arial"/>
          <w:sz w:val="16"/>
          <w:szCs w:val="16"/>
          <w:u w:val="single"/>
        </w:rPr>
        <w:t>Mustermannn</w:t>
      </w:r>
      <w:proofErr w:type="spellEnd"/>
      <w:r w:rsidR="009E198B">
        <w:rPr>
          <w:rFonts w:ascii="Arial" w:hAnsi="Arial" w:cs="Arial"/>
          <w:sz w:val="16"/>
          <w:szCs w:val="16"/>
          <w:u w:val="single"/>
        </w:rPr>
        <w:t xml:space="preserve">, Mustergasse </w:t>
      </w:r>
      <w:r>
        <w:rPr>
          <w:rFonts w:ascii="Arial" w:hAnsi="Arial" w:cs="Arial"/>
          <w:sz w:val="16"/>
          <w:szCs w:val="16"/>
          <w:u w:val="single"/>
        </w:rPr>
        <w:t>99</w:t>
      </w:r>
      <w:r w:rsidR="009E198B">
        <w:rPr>
          <w:rFonts w:ascii="Arial" w:hAnsi="Arial" w:cs="Arial"/>
          <w:sz w:val="16"/>
          <w:szCs w:val="16"/>
          <w:u w:val="single"/>
        </w:rPr>
        <w:t>,</w:t>
      </w:r>
      <w:r w:rsidR="00A84A15" w:rsidRPr="00083603">
        <w:rPr>
          <w:rFonts w:ascii="Arial" w:hAnsi="Arial" w:cs="Arial"/>
          <w:sz w:val="16"/>
          <w:szCs w:val="16"/>
          <w:u w:val="single"/>
        </w:rPr>
        <w:t xml:space="preserve"> </w:t>
      </w:r>
      <w:r w:rsidR="009E198B">
        <w:rPr>
          <w:rFonts w:ascii="Arial" w:hAnsi="Arial" w:cs="Arial"/>
          <w:sz w:val="16"/>
          <w:szCs w:val="16"/>
          <w:u w:val="single"/>
        </w:rPr>
        <w:t>9999 Musterort</w:t>
      </w:r>
    </w:p>
    <w:p w14:paraId="055F1CC2" w14:textId="2BF94CD4" w:rsidR="00723E1D" w:rsidRDefault="00010AEA" w:rsidP="004D5141">
      <w:pPr>
        <w:pStyle w:val="Lauftext"/>
        <w:rPr>
          <w:noProof/>
        </w:rPr>
      </w:pPr>
      <w:r w:rsidRPr="00083603">
        <w:rPr>
          <w:rFonts w:ascii="Arial" w:hAnsi="Arial" w:cs="Arial"/>
          <w:noProof/>
          <w:lang w:eastAsia="de-CH"/>
        </w:rPr>
        <mc:AlternateContent>
          <mc:Choice Requires="wps">
            <w:drawing>
              <wp:anchor distT="0" distB="0" distL="114300" distR="114300" simplePos="0" relativeHeight="251660288" behindDoc="0" locked="1" layoutInCell="1" allowOverlap="1" wp14:anchorId="6C1433AA" wp14:editId="5E0EE8AF">
                <wp:simplePos x="0" y="0"/>
                <wp:positionH relativeFrom="page">
                  <wp:posOffset>874395</wp:posOffset>
                </wp:positionH>
                <wp:positionV relativeFrom="page">
                  <wp:posOffset>1945640</wp:posOffset>
                </wp:positionV>
                <wp:extent cx="3060065" cy="1440180"/>
                <wp:effectExtent l="635" t="0" r="0" b="0"/>
                <wp:wrapTopAndBottom/>
                <wp:docPr id="3" name="Text Box 2" descr="Anschri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4401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093EEE30" w14:textId="43CECA87" w:rsidR="009D42BC" w:rsidRPr="00083603" w:rsidRDefault="009E198B" w:rsidP="00B57B53">
                            <w:pPr>
                              <w:rPr>
                                <w:rFonts w:ascii="Arial" w:hAnsi="Arial" w:cs="Arial"/>
                                <w:lang w:val="de-DE"/>
                              </w:rPr>
                            </w:pPr>
                            <w:r>
                              <w:rPr>
                                <w:rFonts w:ascii="Arial" w:hAnsi="Arial" w:cs="Arial"/>
                                <w:lang w:val="de-DE"/>
                              </w:rPr>
                              <w:t xml:space="preserve">Firma </w:t>
                            </w:r>
                            <w:proofErr w:type="spellStart"/>
                            <w:r w:rsidR="0007206F">
                              <w:rPr>
                                <w:rFonts w:ascii="Arial" w:hAnsi="Arial" w:cs="Arial"/>
                                <w:lang w:val="de-DE"/>
                              </w:rPr>
                              <w:t>Mustermax</w:t>
                            </w:r>
                            <w:proofErr w:type="spellEnd"/>
                            <w:r>
                              <w:rPr>
                                <w:rFonts w:ascii="Arial" w:hAnsi="Arial" w:cs="Arial"/>
                                <w:lang w:val="de-DE"/>
                              </w:rPr>
                              <w:t xml:space="preserve"> GmbH</w:t>
                            </w:r>
                          </w:p>
                          <w:p w14:paraId="4E445BBD" w14:textId="77777777" w:rsidR="00723E1D" w:rsidRPr="00083603" w:rsidRDefault="009E198B" w:rsidP="004D5141">
                            <w:pPr>
                              <w:rPr>
                                <w:rFonts w:ascii="Arial" w:hAnsi="Arial" w:cs="Arial"/>
                                <w:lang w:val="de-DE"/>
                              </w:rPr>
                            </w:pPr>
                            <w:r>
                              <w:rPr>
                                <w:rFonts w:ascii="Arial" w:hAnsi="Arial" w:cs="Arial"/>
                              </w:rPr>
                              <w:t>Peter Muster</w:t>
                            </w:r>
                          </w:p>
                          <w:p w14:paraId="2F803342" w14:textId="77777777" w:rsidR="00723E1D" w:rsidRPr="00083603" w:rsidRDefault="009E198B" w:rsidP="00B57B53">
                            <w:pPr>
                              <w:rPr>
                                <w:rFonts w:ascii="Arial" w:hAnsi="Arial" w:cs="Arial"/>
                                <w:lang w:val="de-DE"/>
                              </w:rPr>
                            </w:pPr>
                            <w:proofErr w:type="spellStart"/>
                            <w:r>
                              <w:rPr>
                                <w:rFonts w:ascii="Arial" w:hAnsi="Arial" w:cs="Arial"/>
                                <w:lang w:val="de-DE"/>
                              </w:rPr>
                              <w:t>Musterstrasse</w:t>
                            </w:r>
                            <w:proofErr w:type="spellEnd"/>
                            <w:r>
                              <w:rPr>
                                <w:rFonts w:ascii="Arial" w:hAnsi="Arial" w:cs="Arial"/>
                                <w:lang w:val="de-DE"/>
                              </w:rPr>
                              <w:t xml:space="preserve"> 12</w:t>
                            </w:r>
                          </w:p>
                          <w:p w14:paraId="643B3D65" w14:textId="77777777" w:rsidR="00723E1D" w:rsidRPr="00083603" w:rsidRDefault="009E198B" w:rsidP="00B57B53">
                            <w:pPr>
                              <w:rPr>
                                <w:rFonts w:ascii="Arial" w:hAnsi="Arial" w:cs="Arial"/>
                                <w:lang w:val="de-DE"/>
                              </w:rPr>
                            </w:pPr>
                            <w:r>
                              <w:rPr>
                                <w:rFonts w:ascii="Arial" w:hAnsi="Arial" w:cs="Arial"/>
                                <w:lang w:val="de-DE"/>
                              </w:rPr>
                              <w:t>9999 Musterort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1433AA" id="_x0000_t202" coordsize="21600,21600" o:spt="202" path="m,l,21600r21600,l21600,xe">
                <v:stroke joinstyle="miter"/>
                <v:path gradientshapeok="t" o:connecttype="rect"/>
              </v:shapetype>
              <v:shape id="Text Box 2" o:spid="_x0000_s1026" type="#_x0000_t202" alt="Anschrift" style="position:absolute;margin-left:68.85pt;margin-top:153.2pt;width:240.95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" filled="f" stroked="f">
                <v:textbox inset="0,0,0,0">
                  <w:txbxContent>
                    <w:p w14:paraId="093EEE30" w14:textId="43CECA87" w:rsidR="009D42BC" w:rsidRPr="00083603" w:rsidRDefault="009E198B" w:rsidP="00B57B53">
                      <w:pPr>
                        <w:rPr>
                          <w:rFonts w:ascii="Arial" w:hAnsi="Arial" w:cs="Arial"/>
                          <w:lang w:val="de-DE"/>
                        </w:rPr>
                      </w:pPr>
                      <w:r>
                        <w:rPr>
                          <w:rFonts w:ascii="Arial" w:hAnsi="Arial" w:cs="Arial"/>
                          <w:lang w:val="de-DE"/>
                        </w:rPr>
                        <w:t xml:space="preserve">Firma </w:t>
                      </w:r>
                      <w:r w:rsidR="0007206F">
                        <w:rPr>
                          <w:rFonts w:ascii="Arial" w:hAnsi="Arial" w:cs="Arial"/>
                          <w:lang w:val="de-DE"/>
                        </w:rPr>
                        <w:t>Mustermax</w:t>
                      </w:r>
                      <w:r>
                        <w:rPr>
                          <w:rFonts w:ascii="Arial" w:hAnsi="Arial" w:cs="Arial"/>
                          <w:lang w:val="de-DE"/>
                        </w:rPr>
                        <w:t xml:space="preserve"> GmbH</w:t>
                      </w:r>
                    </w:p>
                    <w:p w14:paraId="4E445BBD" w14:textId="77777777" w:rsidR="00723E1D" w:rsidRPr="00083603" w:rsidRDefault="009E198B" w:rsidP="004D5141">
                      <w:pPr>
                        <w:rPr>
                          <w:rFonts w:ascii="Arial" w:hAnsi="Arial" w:cs="Arial"/>
                          <w:lang w:val="de-DE"/>
                        </w:rPr>
                      </w:pPr>
                      <w:r>
                        <w:rPr>
                          <w:rFonts w:ascii="Arial" w:hAnsi="Arial" w:cs="Arial"/>
                        </w:rPr>
                        <w:t>Peter Muster</w:t>
                      </w:r>
                    </w:p>
                    <w:p w14:paraId="2F803342" w14:textId="77777777" w:rsidR="00723E1D" w:rsidRPr="00083603" w:rsidRDefault="009E198B" w:rsidP="00B57B53">
                      <w:pPr>
                        <w:rPr>
                          <w:rFonts w:ascii="Arial" w:hAnsi="Arial" w:cs="Arial"/>
                          <w:lang w:val="de-DE"/>
                        </w:rPr>
                      </w:pPr>
                      <w:r>
                        <w:rPr>
                          <w:rFonts w:ascii="Arial" w:hAnsi="Arial" w:cs="Arial"/>
                          <w:lang w:val="de-DE"/>
                        </w:rPr>
                        <w:t>Musterstrasse 12</w:t>
                      </w:r>
                    </w:p>
                    <w:p w14:paraId="643B3D65" w14:textId="77777777" w:rsidR="00723E1D" w:rsidRPr="00083603" w:rsidRDefault="009E198B" w:rsidP="00B57B53">
                      <w:pPr>
                        <w:rPr>
                          <w:rFonts w:ascii="Arial" w:hAnsi="Arial" w:cs="Arial"/>
                          <w:lang w:val="de-DE"/>
                        </w:rPr>
                      </w:pPr>
                      <w:r>
                        <w:rPr>
                          <w:rFonts w:ascii="Arial" w:hAnsi="Arial" w:cs="Arial"/>
                          <w:lang w:val="de-DE"/>
                        </w:rPr>
                        <w:t>9999 Musterort</w:t>
                      </w:r>
                    </w:p>
                  </w:txbxContent>
                </v:textbox>
                <w10:wrap type="topAndBottom" anchorx="page" anchory="page"/>
                <w10:anchorlock/>
              </v:shape>
            </w:pict>
          </mc:Fallback>
        </mc:AlternateContent>
      </w:r>
      <w:r w:rsidR="0007206F">
        <w:rPr>
          <w:rFonts w:ascii="Arial" w:hAnsi="Arial" w:cs="Arial"/>
        </w:rPr>
        <w:t>Musterort</w:t>
      </w:r>
      <w:r w:rsidR="00BB1565">
        <w:t xml:space="preserve">, </w:t>
      </w:r>
      <w:r w:rsidR="002070D2" w:rsidRPr="00083603">
        <w:rPr>
          <w:rFonts w:ascii="Arial" w:hAnsi="Arial" w:cs="Arial"/>
        </w:rPr>
        <w:fldChar w:fldCharType="begin"/>
      </w:r>
      <w:r w:rsidR="002070D2" w:rsidRPr="00083603">
        <w:rPr>
          <w:rFonts w:ascii="Arial" w:hAnsi="Arial" w:cs="Arial"/>
        </w:rPr>
        <w:instrText xml:space="preserve"> DATE  \@ "d. MMMM yyyy"  \* MERGEFORMAT </w:instrText>
      </w:r>
      <w:r w:rsidR="002070D2" w:rsidRPr="00083603">
        <w:rPr>
          <w:rFonts w:ascii="Arial" w:hAnsi="Arial" w:cs="Arial"/>
        </w:rPr>
        <w:fldChar w:fldCharType="separate"/>
      </w:r>
      <w:r w:rsidR="008929A0">
        <w:rPr>
          <w:rFonts w:ascii="Arial" w:hAnsi="Arial" w:cs="Arial"/>
          <w:noProof/>
        </w:rPr>
        <w:t>3. Februar 2024</w:t>
      </w:r>
      <w:r w:rsidR="002070D2" w:rsidRPr="00083603">
        <w:rPr>
          <w:rFonts w:ascii="Arial" w:hAnsi="Arial" w:cs="Arial"/>
          <w:noProof/>
        </w:rPr>
        <w:fldChar w:fldCharType="end"/>
      </w:r>
    </w:p>
    <w:p w14:paraId="2CDEFA6C" w14:textId="1F43C503" w:rsidR="00481865" w:rsidRPr="00083603" w:rsidRDefault="009E198B" w:rsidP="005D6017">
      <w:pPr>
        <w:pStyle w:val="Betreff"/>
        <w:rPr>
          <w:rFonts w:ascii="Arial" w:hAnsi="Arial" w:cs="Arial"/>
        </w:rPr>
      </w:pPr>
      <w:r>
        <w:rPr>
          <w:rFonts w:ascii="Arial" w:hAnsi="Arial" w:cs="Arial"/>
        </w:rPr>
        <w:t>Bewerbung als Key-Account Manager</w:t>
      </w:r>
      <w:r>
        <w:rPr>
          <w:rFonts w:ascii="Arial" w:hAnsi="Arial" w:cs="Arial"/>
        </w:rPr>
        <w:br/>
      </w:r>
      <w:r>
        <w:rPr>
          <w:rFonts w:ascii="Arial" w:hAnsi="Arial" w:cs="Arial"/>
          <w:b w:val="0"/>
          <w:sz w:val="16"/>
        </w:rPr>
        <w:t xml:space="preserve">Stelleninserat </w:t>
      </w:r>
      <w:r w:rsidR="0007206F">
        <w:rPr>
          <w:rFonts w:ascii="Arial" w:hAnsi="Arial" w:cs="Arial"/>
          <w:b w:val="0"/>
          <w:sz w:val="16"/>
        </w:rPr>
        <w:t>9999</w:t>
      </w:r>
      <w:r>
        <w:rPr>
          <w:rFonts w:ascii="Arial" w:hAnsi="Arial" w:cs="Arial"/>
          <w:b w:val="0"/>
          <w:sz w:val="16"/>
        </w:rPr>
        <w:t xml:space="preserve">, vom </w:t>
      </w:r>
      <w:r w:rsidR="0007206F">
        <w:rPr>
          <w:rFonts w:ascii="Arial" w:hAnsi="Arial" w:cs="Arial"/>
          <w:b w:val="0"/>
          <w:sz w:val="16"/>
        </w:rPr>
        <w:t>01</w:t>
      </w:r>
      <w:r>
        <w:rPr>
          <w:rFonts w:ascii="Arial" w:hAnsi="Arial" w:cs="Arial"/>
          <w:b w:val="0"/>
          <w:sz w:val="16"/>
        </w:rPr>
        <w:t>.0</w:t>
      </w:r>
      <w:r w:rsidR="008929A0">
        <w:rPr>
          <w:rFonts w:ascii="Arial" w:hAnsi="Arial" w:cs="Arial"/>
          <w:b w:val="0"/>
          <w:sz w:val="16"/>
        </w:rPr>
        <w:t>6</w:t>
      </w:r>
      <w:r w:rsidR="0007206F">
        <w:rPr>
          <w:rFonts w:ascii="Arial" w:hAnsi="Arial" w:cs="Arial"/>
          <w:b w:val="0"/>
          <w:sz w:val="16"/>
        </w:rPr>
        <w:t>.20</w:t>
      </w:r>
      <w:r w:rsidR="008929A0">
        <w:rPr>
          <w:rFonts w:ascii="Arial" w:hAnsi="Arial" w:cs="Arial"/>
          <w:b w:val="0"/>
          <w:sz w:val="16"/>
        </w:rPr>
        <w:t>24</w:t>
      </w:r>
    </w:p>
    <w:p w14:paraId="0139C0B4" w14:textId="77777777" w:rsidR="00481865" w:rsidRPr="00083603" w:rsidRDefault="00083603" w:rsidP="005D6017">
      <w:pPr>
        <w:pStyle w:val="Anrede"/>
        <w:rPr>
          <w:rFonts w:ascii="Arial" w:hAnsi="Arial" w:cs="Arial"/>
        </w:rPr>
      </w:pPr>
      <w:r>
        <w:rPr>
          <w:rFonts w:ascii="Arial" w:hAnsi="Arial" w:cs="Arial"/>
        </w:rPr>
        <w:t>Sehr geehrte</w:t>
      </w:r>
      <w:r w:rsidR="009E198B">
        <w:rPr>
          <w:rFonts w:ascii="Arial" w:hAnsi="Arial" w:cs="Arial"/>
        </w:rPr>
        <w:t>r Herr Muster</w:t>
      </w:r>
      <w:r>
        <w:rPr>
          <w:rFonts w:ascii="Arial" w:hAnsi="Arial" w:cs="Arial"/>
        </w:rPr>
        <w:t xml:space="preserve"> </w:t>
      </w:r>
    </w:p>
    <w:p w14:paraId="1FA26719" w14:textId="77777777" w:rsidR="009E198B" w:rsidRPr="009E198B" w:rsidRDefault="009E198B" w:rsidP="00083603">
      <w:pPr>
        <w:pStyle w:val="Lauftext"/>
        <w:rPr>
          <w:rFonts w:ascii="Arial" w:hAnsi="Arial" w:cs="Arial"/>
          <w:lang w:val="de-DE"/>
        </w:rPr>
      </w:pPr>
      <w:r>
        <w:rPr>
          <w:rFonts w:ascii="Arial" w:hAnsi="Arial" w:cs="Arial"/>
          <w:lang w:val="de-DE"/>
        </w:rPr>
        <w:t>W</w:t>
      </w:r>
      <w:r w:rsidRPr="009E198B">
        <w:rPr>
          <w:rFonts w:ascii="Arial" w:hAnsi="Arial" w:cs="Arial"/>
          <w:lang w:val="de-DE"/>
        </w:rPr>
        <w:t xml:space="preserve">as für eine positive Überraschung! Da suche ich </w:t>
      </w:r>
      <w:r>
        <w:rPr>
          <w:rFonts w:ascii="Arial" w:hAnsi="Arial" w:cs="Arial"/>
          <w:lang w:val="de-DE"/>
        </w:rPr>
        <w:t>auf Jobs.ch nach</w:t>
      </w:r>
      <w:r w:rsidRPr="009E198B">
        <w:rPr>
          <w:rFonts w:ascii="Arial" w:hAnsi="Arial" w:cs="Arial"/>
          <w:lang w:val="de-DE"/>
        </w:rPr>
        <w:t xml:space="preserve"> einer </w:t>
      </w:r>
      <w:r>
        <w:rPr>
          <w:rFonts w:ascii="Arial" w:hAnsi="Arial" w:cs="Arial"/>
          <w:lang w:val="de-DE"/>
        </w:rPr>
        <w:t xml:space="preserve">neuen </w:t>
      </w:r>
      <w:r w:rsidRPr="009E198B">
        <w:rPr>
          <w:rFonts w:ascii="Arial" w:hAnsi="Arial" w:cs="Arial"/>
          <w:lang w:val="de-DE"/>
        </w:rPr>
        <w:t xml:space="preserve">beruflichen Herausforderung und lese, dass Sie den Bereich </w:t>
      </w:r>
      <w:r>
        <w:rPr>
          <w:rFonts w:ascii="Arial" w:hAnsi="Arial" w:cs="Arial"/>
          <w:lang w:val="de-DE"/>
        </w:rPr>
        <w:t>Key-Account-Management</w:t>
      </w:r>
      <w:r w:rsidRPr="009E198B">
        <w:rPr>
          <w:rFonts w:ascii="Arial" w:hAnsi="Arial" w:cs="Arial"/>
          <w:lang w:val="de-DE"/>
        </w:rPr>
        <w:t xml:space="preserve"> ausbauen</w:t>
      </w:r>
      <w:r>
        <w:rPr>
          <w:rFonts w:ascii="Arial" w:hAnsi="Arial" w:cs="Arial"/>
          <w:lang w:val="de-DE"/>
        </w:rPr>
        <w:t>. Ihr Inserat hat mich sehr angesprochen. Daher bewerbe ich mich auf die ausgeschriebene Stelle.</w:t>
      </w:r>
    </w:p>
    <w:p w14:paraId="3459FC48" w14:textId="77777777" w:rsidR="009E198B" w:rsidRPr="009E198B" w:rsidRDefault="009E198B" w:rsidP="00083603">
      <w:pPr>
        <w:pStyle w:val="Lauftext"/>
        <w:rPr>
          <w:rFonts w:ascii="Arial" w:hAnsi="Arial" w:cs="Arial"/>
          <w:lang w:val="de-DE"/>
        </w:rPr>
      </w:pPr>
    </w:p>
    <w:p w14:paraId="7B301F18" w14:textId="0F6D0E5C" w:rsidR="00083603" w:rsidRDefault="004F72DA" w:rsidP="00083603">
      <w:pPr>
        <w:pStyle w:val="Lauftext"/>
        <w:rPr>
          <w:rFonts w:ascii="Arial" w:hAnsi="Arial" w:cs="Arial"/>
          <w:lang w:val="de-DE"/>
        </w:rPr>
      </w:pPr>
      <w:r>
        <w:rPr>
          <w:rFonts w:ascii="Arial" w:hAnsi="Arial" w:cs="Arial"/>
          <w:lang w:val="de-DE"/>
        </w:rPr>
        <w:t xml:space="preserve">Dank meiner langjährigen Verkaufserfahrung </w:t>
      </w:r>
      <w:r w:rsidR="00AD6032">
        <w:rPr>
          <w:rFonts w:ascii="Arial" w:hAnsi="Arial" w:cs="Arial"/>
          <w:lang w:val="de-DE"/>
        </w:rPr>
        <w:t xml:space="preserve">bin ich in der Lage, Kunden optimal zu betreuen – auch </w:t>
      </w:r>
      <w:r w:rsidR="008929A0">
        <w:rPr>
          <w:rFonts w:ascii="Arial" w:hAnsi="Arial" w:cs="Arial"/>
          <w:lang w:val="de-DE"/>
        </w:rPr>
        <w:t>herausfordernde</w:t>
      </w:r>
      <w:r w:rsidR="00AD6032">
        <w:rPr>
          <w:rFonts w:ascii="Arial" w:hAnsi="Arial" w:cs="Arial"/>
          <w:lang w:val="de-DE"/>
        </w:rPr>
        <w:t xml:space="preserve"> Kunden kann ich in persönlichen Gesprächen schnell überzeugen. Ich habe bereits in der Firma </w:t>
      </w:r>
      <w:r w:rsidR="0007206F">
        <w:rPr>
          <w:rFonts w:ascii="Arial" w:hAnsi="Arial" w:cs="Arial"/>
          <w:lang w:val="de-DE"/>
        </w:rPr>
        <w:t>ABC</w:t>
      </w:r>
      <w:r w:rsidR="00AD6032">
        <w:rPr>
          <w:rFonts w:ascii="Arial" w:hAnsi="Arial" w:cs="Arial"/>
          <w:lang w:val="de-DE"/>
        </w:rPr>
        <w:t xml:space="preserve"> im Bereich Key-Accounting gearbeitet und kenne die wichtigsten Prozesse. </w:t>
      </w:r>
    </w:p>
    <w:p w14:paraId="0025E87A" w14:textId="77777777" w:rsidR="00AD6032" w:rsidRDefault="00AD6032" w:rsidP="00AD6032">
      <w:pPr>
        <w:rPr>
          <w:rFonts w:ascii="Arial" w:hAnsi="Arial" w:cs="Arial"/>
          <w:lang w:val="de-DE"/>
        </w:rPr>
      </w:pPr>
      <w:r>
        <w:rPr>
          <w:rFonts w:ascii="Arial" w:hAnsi="Arial" w:cs="Arial"/>
          <w:lang w:val="de-DE"/>
        </w:rPr>
        <w:t xml:space="preserve">Ihr Unternehmen spricht mich deshalb sehr an, weil Sie im Bereich der Unterhaltungselektronik eine führende Rolle im Markt einnehmen. Ich schätze eine dynamische Arbeitswelt sehr, in der man sich permanent weiterbilden muss, um zu den Besten zu gehören. </w:t>
      </w:r>
      <w:r>
        <w:rPr>
          <w:rFonts w:ascii="Arial" w:hAnsi="Arial" w:cs="Arial"/>
          <w:lang w:val="de-DE"/>
        </w:rPr>
        <w:br/>
        <w:t>Mit meiner schnellen Auffassungsgabe und meinem Rollenverständnis integriere ich mich schnell in neue Teams.</w:t>
      </w:r>
      <w:r w:rsidR="00992DA7">
        <w:rPr>
          <w:rFonts w:ascii="Arial" w:hAnsi="Arial" w:cs="Arial"/>
          <w:lang w:val="de-DE"/>
        </w:rPr>
        <w:t xml:space="preserve"> </w:t>
      </w:r>
      <w:r>
        <w:rPr>
          <w:rFonts w:ascii="Arial" w:hAnsi="Arial" w:cs="Arial"/>
          <w:lang w:val="de-DE"/>
        </w:rPr>
        <w:t>Meine ausgeprägten organisatorischen</w:t>
      </w:r>
      <w:r w:rsidRPr="00AD6032">
        <w:rPr>
          <w:rFonts w:ascii="Arial" w:hAnsi="Arial" w:cs="Arial"/>
          <w:lang w:val="de-DE"/>
        </w:rPr>
        <w:t xml:space="preserve"> Fähigkeiten und </w:t>
      </w:r>
      <w:r>
        <w:rPr>
          <w:rFonts w:ascii="Arial" w:hAnsi="Arial" w:cs="Arial"/>
          <w:lang w:val="de-DE"/>
        </w:rPr>
        <w:t>meine</w:t>
      </w:r>
      <w:r w:rsidRPr="00AD6032">
        <w:rPr>
          <w:rFonts w:ascii="Arial" w:hAnsi="Arial" w:cs="Arial"/>
          <w:lang w:val="de-DE"/>
        </w:rPr>
        <w:t xml:space="preserve"> engagierte Arbeitsweise runden mein Profil ab.</w:t>
      </w:r>
    </w:p>
    <w:p w14:paraId="495438DB" w14:textId="77777777" w:rsidR="00AD6032" w:rsidRDefault="00AD6032" w:rsidP="00AD6032">
      <w:pPr>
        <w:rPr>
          <w:rFonts w:ascii="Arial" w:hAnsi="Arial" w:cs="Arial"/>
          <w:lang w:val="de-DE"/>
        </w:rPr>
      </w:pPr>
    </w:p>
    <w:p w14:paraId="3F160DAA" w14:textId="77777777" w:rsidR="00AD6032" w:rsidRPr="00AD6032" w:rsidRDefault="00AD6032" w:rsidP="00AD6032">
      <w:pPr>
        <w:rPr>
          <w:rFonts w:ascii="Arial" w:hAnsi="Arial" w:cs="Arial"/>
          <w:lang w:val="de-DE"/>
        </w:rPr>
      </w:pPr>
      <w:r w:rsidRPr="00AD6032">
        <w:rPr>
          <w:rFonts w:ascii="Arial" w:hAnsi="Arial" w:cs="Arial"/>
          <w:lang w:val="de-DE"/>
        </w:rPr>
        <w:t>Mit mir erhalten Sie einen Mitarbeiter, der hoch motiviert, selbstständig und kreativ</w:t>
      </w:r>
      <w:r w:rsidR="00992DA7">
        <w:rPr>
          <w:rFonts w:ascii="Arial" w:hAnsi="Arial" w:cs="Arial"/>
          <w:lang w:val="de-DE"/>
        </w:rPr>
        <w:t xml:space="preserve"> </w:t>
      </w:r>
      <w:r w:rsidRPr="00AD6032">
        <w:rPr>
          <w:rFonts w:ascii="Arial" w:hAnsi="Arial" w:cs="Arial"/>
          <w:lang w:val="de-DE"/>
        </w:rPr>
        <w:t xml:space="preserve">nach neuen Lösungen </w:t>
      </w:r>
      <w:r>
        <w:rPr>
          <w:rFonts w:ascii="Arial" w:hAnsi="Arial" w:cs="Arial"/>
          <w:lang w:val="de-DE"/>
        </w:rPr>
        <w:t xml:space="preserve">für Kunden </w:t>
      </w:r>
      <w:r w:rsidRPr="00AD6032">
        <w:rPr>
          <w:rFonts w:ascii="Arial" w:hAnsi="Arial" w:cs="Arial"/>
          <w:lang w:val="de-DE"/>
        </w:rPr>
        <w:t>sucht, Probleme schnell identifiziert und teamorientiert angeht.</w:t>
      </w:r>
    </w:p>
    <w:p w14:paraId="4C170E65" w14:textId="77777777" w:rsidR="00083603" w:rsidRPr="00AD6032" w:rsidRDefault="00AD6032" w:rsidP="00AD6032">
      <w:pPr>
        <w:rPr>
          <w:rFonts w:ascii="Arial" w:hAnsi="Arial" w:cs="Arial"/>
          <w:lang w:val="de-DE"/>
        </w:rPr>
      </w:pPr>
      <w:r w:rsidRPr="00AD6032">
        <w:rPr>
          <w:rFonts w:ascii="Arial" w:hAnsi="Arial" w:cs="Arial"/>
          <w:lang w:val="de-DE"/>
        </w:rPr>
        <w:t>Gerne beantworte ich Ihre Fragen in einem persönlichen Gespräch und freue mich auf</w:t>
      </w:r>
      <w:r w:rsidR="00992DA7">
        <w:rPr>
          <w:rFonts w:ascii="Arial" w:hAnsi="Arial" w:cs="Arial"/>
          <w:lang w:val="de-DE"/>
        </w:rPr>
        <w:t xml:space="preserve"> Ihre</w:t>
      </w:r>
      <w:r w:rsidRPr="00AD6032">
        <w:rPr>
          <w:rFonts w:ascii="Arial" w:hAnsi="Arial" w:cs="Arial"/>
          <w:lang w:val="de-DE"/>
        </w:rPr>
        <w:t xml:space="preserve"> Einladung.</w:t>
      </w:r>
    </w:p>
    <w:p w14:paraId="2B901827" w14:textId="77777777" w:rsidR="00083603" w:rsidRPr="00AD6032" w:rsidRDefault="00083603" w:rsidP="004D5141">
      <w:pPr>
        <w:pStyle w:val="Lauftext"/>
        <w:rPr>
          <w:rFonts w:ascii="Arial" w:hAnsi="Arial" w:cs="Arial"/>
          <w:lang w:val="de-DE"/>
        </w:rPr>
      </w:pPr>
    </w:p>
    <w:p w14:paraId="51FB5361" w14:textId="77777777" w:rsidR="00723E1D" w:rsidRPr="00083603" w:rsidRDefault="001163DE" w:rsidP="004D5141">
      <w:pPr>
        <w:pStyle w:val="Lauftext"/>
        <w:rPr>
          <w:rFonts w:ascii="Arial" w:hAnsi="Arial" w:cs="Arial"/>
        </w:rPr>
      </w:pPr>
      <w:r w:rsidRPr="00083603">
        <w:rPr>
          <w:rFonts w:ascii="Arial" w:hAnsi="Arial" w:cs="Arial"/>
        </w:rPr>
        <w:t>Freundliche Grüsse</w:t>
      </w:r>
    </w:p>
    <w:p w14:paraId="31BA8775" w14:textId="77777777" w:rsidR="00723E1D" w:rsidRDefault="00723E1D" w:rsidP="005D6017">
      <w:pPr>
        <w:rPr>
          <w:rFonts w:ascii="Arial" w:hAnsi="Arial" w:cs="Arial"/>
        </w:rPr>
      </w:pPr>
    </w:p>
    <w:p w14:paraId="5BEB5776" w14:textId="3CE5933B" w:rsidR="00992DA7" w:rsidRPr="0007206F" w:rsidRDefault="0007206F" w:rsidP="005D6017">
      <w:pPr>
        <w:rPr>
          <w:rFonts w:ascii="Brush Script MT" w:hAnsi="Brush Script MT" w:cs="Arial"/>
          <w:sz w:val="40"/>
        </w:rPr>
      </w:pPr>
      <w:r w:rsidRPr="0007206F">
        <w:rPr>
          <w:rFonts w:ascii="Brush Script MT" w:hAnsi="Brush Script MT" w:cs="Arial"/>
          <w:sz w:val="40"/>
        </w:rPr>
        <w:t>Hans Mustermann</w:t>
      </w:r>
    </w:p>
    <w:p w14:paraId="6E874067" w14:textId="5ACB1B5D" w:rsidR="001163DE" w:rsidRDefault="0007206F" w:rsidP="004D5141">
      <w:pPr>
        <w:pStyle w:val="Lauftext"/>
        <w:rPr>
          <w:rFonts w:ascii="Arial" w:hAnsi="Arial" w:cs="Arial"/>
        </w:rPr>
      </w:pPr>
      <w:r>
        <w:rPr>
          <w:rFonts w:ascii="Arial" w:hAnsi="Arial" w:cs="Arial"/>
        </w:rPr>
        <w:t>Hans</w:t>
      </w:r>
      <w:r w:rsidR="00AD6032">
        <w:rPr>
          <w:rFonts w:ascii="Arial" w:hAnsi="Arial" w:cs="Arial"/>
        </w:rPr>
        <w:t xml:space="preserve"> Mustermann</w:t>
      </w:r>
    </w:p>
    <w:p w14:paraId="55BE96E5" w14:textId="77777777" w:rsidR="00AD6032" w:rsidRDefault="00AD6032" w:rsidP="004D5141">
      <w:pPr>
        <w:pStyle w:val="Lauftext"/>
        <w:rPr>
          <w:rFonts w:ascii="Arial" w:hAnsi="Arial" w:cs="Arial"/>
        </w:rPr>
      </w:pPr>
    </w:p>
    <w:p w14:paraId="0BAFA331" w14:textId="77777777" w:rsidR="00AD6032" w:rsidRPr="00992DA7" w:rsidRDefault="00AD6032" w:rsidP="004D5141">
      <w:pPr>
        <w:pStyle w:val="Lauftext"/>
        <w:rPr>
          <w:rFonts w:ascii="Arial" w:hAnsi="Arial" w:cs="Arial"/>
          <w:sz w:val="21"/>
        </w:rPr>
      </w:pPr>
      <w:r w:rsidRPr="00992DA7">
        <w:rPr>
          <w:rFonts w:ascii="Arial" w:hAnsi="Arial" w:cs="Arial"/>
          <w:sz w:val="21"/>
        </w:rPr>
        <w:t xml:space="preserve">PS: </w:t>
      </w:r>
      <w:r w:rsidR="00992DA7" w:rsidRPr="00992DA7">
        <w:rPr>
          <w:rFonts w:ascii="Arial" w:hAnsi="Arial" w:cs="Arial"/>
          <w:sz w:val="21"/>
        </w:rPr>
        <w:t>Ich wohne nur 10 Gehminuten von Ihrem Unternehmen entfernt. Gerne bin ich bereit</w:t>
      </w:r>
      <w:r w:rsidR="00992DA7">
        <w:rPr>
          <w:rFonts w:ascii="Arial" w:hAnsi="Arial" w:cs="Arial"/>
          <w:sz w:val="21"/>
        </w:rPr>
        <w:t>,</w:t>
      </w:r>
      <w:r w:rsidR="00992DA7" w:rsidRPr="00992DA7">
        <w:rPr>
          <w:rFonts w:ascii="Arial" w:hAnsi="Arial" w:cs="Arial"/>
          <w:sz w:val="21"/>
        </w:rPr>
        <w:t xml:space="preserve"> auch sehr spontan </w:t>
      </w:r>
      <w:proofErr w:type="gramStart"/>
      <w:r w:rsidR="00992DA7" w:rsidRPr="00992DA7">
        <w:rPr>
          <w:rFonts w:ascii="Arial" w:hAnsi="Arial" w:cs="Arial"/>
          <w:sz w:val="21"/>
        </w:rPr>
        <w:t>vorbei zu kommen</w:t>
      </w:r>
      <w:proofErr w:type="gramEnd"/>
      <w:r w:rsidR="00992DA7" w:rsidRPr="00992DA7">
        <w:rPr>
          <w:rFonts w:ascii="Arial" w:hAnsi="Arial" w:cs="Arial"/>
          <w:sz w:val="21"/>
        </w:rPr>
        <w:t>.</w:t>
      </w:r>
    </w:p>
    <w:sectPr w:rsidR="00AD6032" w:rsidRPr="00992DA7" w:rsidSect="006136A0">
      <w:footerReference w:type="default" r:id="rId7"/>
      <w:pgSz w:w="11906" w:h="16838" w:code="9"/>
      <w:pgMar w:top="2268" w:right="1134" w:bottom="776" w:left="1366"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4980B" w14:textId="77777777" w:rsidR="006136A0" w:rsidRDefault="006136A0" w:rsidP="00481865">
      <w:pPr>
        <w:spacing w:line="240" w:lineRule="auto"/>
      </w:pPr>
      <w:r>
        <w:separator/>
      </w:r>
    </w:p>
  </w:endnote>
  <w:endnote w:type="continuationSeparator" w:id="0">
    <w:p w14:paraId="5BFE9013" w14:textId="77777777" w:rsidR="006136A0" w:rsidRDefault="006136A0" w:rsidP="004818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rush Script MT">
    <w:panose1 w:val="03060802040406070304"/>
    <w:charset w:val="86"/>
    <w:family w:val="script"/>
    <w:pitch w:val="variable"/>
    <w:sig w:usb0="00000003" w:usb1="080E0000" w:usb2="00000010" w:usb3="00000000" w:csb0="0025003B"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A54F" w14:textId="77777777" w:rsidR="00A26EDD" w:rsidRPr="00A26EDD" w:rsidRDefault="00B33C9B" w:rsidP="004D5141">
    <w:pPr>
      <w:pStyle w:val="Fuzeile"/>
      <w:tabs>
        <w:tab w:val="clear" w:pos="9072"/>
        <w:tab w:val="right" w:pos="9407"/>
      </w:tabs>
    </w:pPr>
    <w:r>
      <w:tab/>
    </w:r>
    <w:r w:rsidR="004D5141">
      <w:tab/>
    </w:r>
    <w:r w:rsidR="00A26EDD">
      <w:t xml:space="preserve">Seite </w:t>
    </w:r>
    <w:r w:rsidR="002070D2">
      <w:fldChar w:fldCharType="begin"/>
    </w:r>
    <w:r w:rsidR="002070D2">
      <w:instrText xml:space="preserve"> PAGE  \* Arabic  \* MERGEFORMAT </w:instrText>
    </w:r>
    <w:r w:rsidR="002070D2">
      <w:fldChar w:fldCharType="separate"/>
    </w:r>
    <w:r w:rsidR="00561543">
      <w:rPr>
        <w:noProof/>
      </w:rPr>
      <w:t>2</w:t>
    </w:r>
    <w:r w:rsidR="002070D2">
      <w:fldChar w:fldCharType="end"/>
    </w:r>
    <w:r w:rsidR="00540471">
      <w:t xml:space="preserve"> von </w:t>
    </w:r>
    <w:fldSimple w:instr=" NUMPAGES  \* Arabic  \* MERGEFORMAT ">
      <w:r w:rsidR="0007206F">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617C9" w14:textId="77777777" w:rsidR="006136A0" w:rsidRDefault="006136A0" w:rsidP="00481865">
      <w:pPr>
        <w:spacing w:line="240" w:lineRule="auto"/>
      </w:pPr>
      <w:r>
        <w:separator/>
      </w:r>
    </w:p>
  </w:footnote>
  <w:footnote w:type="continuationSeparator" w:id="0">
    <w:p w14:paraId="0C816090" w14:textId="77777777" w:rsidR="006136A0" w:rsidRDefault="006136A0" w:rsidP="0048186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3603"/>
    <w:rsid w:val="00010AEA"/>
    <w:rsid w:val="0002629B"/>
    <w:rsid w:val="0007206F"/>
    <w:rsid w:val="00083603"/>
    <w:rsid w:val="001163DE"/>
    <w:rsid w:val="001716F4"/>
    <w:rsid w:val="00186249"/>
    <w:rsid w:val="002070D2"/>
    <w:rsid w:val="0023661C"/>
    <w:rsid w:val="0024467A"/>
    <w:rsid w:val="002A13B1"/>
    <w:rsid w:val="002E7A0E"/>
    <w:rsid w:val="00335396"/>
    <w:rsid w:val="003B562D"/>
    <w:rsid w:val="003B65DB"/>
    <w:rsid w:val="004123FF"/>
    <w:rsid w:val="004643BA"/>
    <w:rsid w:val="00481865"/>
    <w:rsid w:val="004D4DDD"/>
    <w:rsid w:val="004D5141"/>
    <w:rsid w:val="004F4949"/>
    <w:rsid w:val="004F72DA"/>
    <w:rsid w:val="00540471"/>
    <w:rsid w:val="00561543"/>
    <w:rsid w:val="005D6017"/>
    <w:rsid w:val="006136A0"/>
    <w:rsid w:val="00640855"/>
    <w:rsid w:val="006C3CAD"/>
    <w:rsid w:val="006C3DBE"/>
    <w:rsid w:val="00723E1D"/>
    <w:rsid w:val="00833B94"/>
    <w:rsid w:val="00857414"/>
    <w:rsid w:val="00857510"/>
    <w:rsid w:val="008929A0"/>
    <w:rsid w:val="008F18F4"/>
    <w:rsid w:val="00907E3A"/>
    <w:rsid w:val="00992DA7"/>
    <w:rsid w:val="009D42BC"/>
    <w:rsid w:val="009E198B"/>
    <w:rsid w:val="00A17FDA"/>
    <w:rsid w:val="00A26EDD"/>
    <w:rsid w:val="00A678D8"/>
    <w:rsid w:val="00A84A15"/>
    <w:rsid w:val="00A93F39"/>
    <w:rsid w:val="00AD3766"/>
    <w:rsid w:val="00AD6032"/>
    <w:rsid w:val="00B33C9B"/>
    <w:rsid w:val="00B57B53"/>
    <w:rsid w:val="00B8479C"/>
    <w:rsid w:val="00BB1565"/>
    <w:rsid w:val="00C156D4"/>
    <w:rsid w:val="00C7744C"/>
    <w:rsid w:val="00D00ACB"/>
    <w:rsid w:val="00D26744"/>
    <w:rsid w:val="00D31AE2"/>
    <w:rsid w:val="00DE2EC4"/>
    <w:rsid w:val="00E35E64"/>
    <w:rsid w:val="00E37CB3"/>
    <w:rsid w:val="00F17FAD"/>
    <w:rsid w:val="00FC3CD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7D06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nhideWhenUsed/>
    <w:qFormat/>
    <w:rsid w:val="005D6017"/>
  </w:style>
  <w:style w:type="paragraph" w:styleId="berschrift1">
    <w:name w:val="heading 1"/>
    <w:basedOn w:val="Standard"/>
    <w:next w:val="Standard"/>
    <w:link w:val="berschrift1Zchn"/>
    <w:uiPriority w:val="9"/>
    <w:unhideWhenUsed/>
    <w:rsid w:val="001163DE"/>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5141"/>
    <w:rPr>
      <w:rFonts w:asciiTheme="majorHAnsi" w:eastAsiaTheme="majorEastAsia" w:hAnsiTheme="majorHAnsi" w:cstheme="majorBidi"/>
      <w:b/>
      <w:bCs/>
      <w:color w:val="AE9638" w:themeColor="accent1" w:themeShade="BF"/>
      <w:sz w:val="28"/>
      <w:szCs w:val="28"/>
    </w:rPr>
  </w:style>
  <w:style w:type="paragraph" w:styleId="Sprechblasentext">
    <w:name w:val="Balloon Text"/>
    <w:basedOn w:val="Standard"/>
    <w:link w:val="SprechblasentextZchn"/>
    <w:uiPriority w:val="99"/>
    <w:semiHidden/>
    <w:unhideWhenUsed/>
    <w:rsid w:val="00A84A1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4A15"/>
    <w:rPr>
      <w:rFonts w:ascii="Tahoma" w:hAnsi="Tahoma" w:cs="Tahoma"/>
      <w:sz w:val="16"/>
      <w:szCs w:val="16"/>
    </w:rPr>
  </w:style>
  <w:style w:type="paragraph" w:styleId="Anrede">
    <w:name w:val="Salutation"/>
    <w:basedOn w:val="Lauftext"/>
    <w:next w:val="Standard"/>
    <w:link w:val="AnredeZchn"/>
    <w:uiPriority w:val="1"/>
    <w:rsid w:val="005D6017"/>
    <w:pPr>
      <w:spacing w:after="180"/>
    </w:pPr>
  </w:style>
  <w:style w:type="paragraph" w:styleId="Kopfzeile">
    <w:name w:val="header"/>
    <w:basedOn w:val="Standard"/>
    <w:link w:val="KopfzeileZchn"/>
    <w:uiPriority w:val="99"/>
    <w:unhideWhenUsed/>
    <w:rsid w:val="00481865"/>
    <w:pPr>
      <w:tabs>
        <w:tab w:val="center" w:pos="4536"/>
        <w:tab w:val="right" w:pos="9072"/>
      </w:tabs>
      <w:spacing w:line="240" w:lineRule="auto"/>
    </w:pPr>
  </w:style>
  <w:style w:type="character" w:customStyle="1" w:styleId="AnredeZchn">
    <w:name w:val="Anrede Zchn"/>
    <w:basedOn w:val="Absatz-Standardschriftart"/>
    <w:link w:val="Anrede"/>
    <w:uiPriority w:val="1"/>
    <w:rsid w:val="005D6017"/>
  </w:style>
  <w:style w:type="character" w:customStyle="1" w:styleId="KopfzeileZchn">
    <w:name w:val="Kopfzeile Zchn"/>
    <w:basedOn w:val="Absatz-Standardschriftart"/>
    <w:link w:val="Kopfzeile"/>
    <w:uiPriority w:val="99"/>
    <w:rsid w:val="004D5141"/>
  </w:style>
  <w:style w:type="paragraph" w:styleId="Fuzeile">
    <w:name w:val="footer"/>
    <w:basedOn w:val="Standard"/>
    <w:link w:val="FuzeileZchn"/>
    <w:uiPriority w:val="99"/>
    <w:unhideWhenUsed/>
    <w:rsid w:val="0048186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D5141"/>
  </w:style>
  <w:style w:type="paragraph" w:customStyle="1" w:styleId="Lauftext">
    <w:name w:val="Lauftext"/>
    <w:basedOn w:val="Standard"/>
    <w:link w:val="LauftextZchn"/>
    <w:qFormat/>
    <w:rsid w:val="00723E1D"/>
  </w:style>
  <w:style w:type="paragraph" w:customStyle="1" w:styleId="Absendername">
    <w:name w:val="Absendername"/>
    <w:basedOn w:val="Standard"/>
    <w:next w:val="Standard"/>
    <w:link w:val="AbsendernameZchn"/>
    <w:uiPriority w:val="7"/>
    <w:qFormat/>
    <w:rsid w:val="00723E1D"/>
  </w:style>
  <w:style w:type="character" w:customStyle="1" w:styleId="LauftextZchn">
    <w:name w:val="Lauftext Zchn"/>
    <w:basedOn w:val="Absatz-Standardschriftart"/>
    <w:link w:val="Lauftext"/>
    <w:rsid w:val="00723E1D"/>
  </w:style>
  <w:style w:type="character" w:customStyle="1" w:styleId="AbsendernameZchn">
    <w:name w:val="Absendername Zchn"/>
    <w:basedOn w:val="LauftextZchn"/>
    <w:link w:val="Absendername"/>
    <w:uiPriority w:val="7"/>
    <w:rsid w:val="005D6017"/>
  </w:style>
  <w:style w:type="paragraph" w:customStyle="1" w:styleId="Betreff">
    <w:name w:val="Betreff"/>
    <w:basedOn w:val="Standard"/>
    <w:qFormat/>
    <w:rsid w:val="005D6017"/>
    <w:pPr>
      <w:spacing w:before="360" w:after="180"/>
    </w:pPr>
    <w:rPr>
      <w:rFonts w:ascii="Calibri" w:hAnsi="Calibri"/>
      <w:b/>
      <w:color w:val="69676D" w:themeColor="text2"/>
      <w:sz w:val="26"/>
      <w:szCs w:val="26"/>
    </w:rPr>
  </w:style>
  <w:style w:type="character" w:styleId="Platzhaltertext">
    <w:name w:val="Placeholder Text"/>
    <w:basedOn w:val="Absatz-Standardschriftart"/>
    <w:uiPriority w:val="99"/>
    <w:semiHidden/>
    <w:rsid w:val="00723E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34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Ananke">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Style">
      <a:majorFont>
        <a:latin typeface="Cambria"/>
        <a:ea typeface=""/>
        <a:cs typeface=""/>
      </a:majorFont>
      <a:minorFont>
        <a:latin typeface="Cambr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28885-BF80-4A38-8A9C-CA4FEAF9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Vorlage Bewerbungsschreiben</vt:lpstr>
    </vt:vector>
  </TitlesOfParts>
  <Manager/>
  <Company>Muster-Vorlage.ch</Company>
  <LinksUpToDate>false</LinksUpToDate>
  <CharactersWithSpaces>1694</CharactersWithSpaces>
  <SharedDoc>false</SharedDoc>
  <HyperlinkBase>https://www.muster-vorlage.ch</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Bewerbungsbrief Vorlage</dc:title>
  <dc:subject>Vorlage Bewerbungsschreiben</dc:subject>
  <dc:creator>Muster-Vorlage.ch</dc:creator>
  <cp:keywords>Bewerbungsbrief</cp:keywords>
  <dc:description>Bewerbungsrbief Vorlage Schweiz
https://www.muster-vorlage.ch
</dc:description>
  <cp:lastModifiedBy>Michael Muther</cp:lastModifiedBy>
  <cp:revision>6</cp:revision>
  <cp:lastPrinted>2017-03-17T16:40:00Z</cp:lastPrinted>
  <dcterms:created xsi:type="dcterms:W3CDTF">2017-02-03T14:19:00Z</dcterms:created>
  <dcterms:modified xsi:type="dcterms:W3CDTF">2024-02-03T10:07:00Z</dcterms:modified>
  <cp:category>Vorlage</cp:category>
</cp:coreProperties>
</file>