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AAF57" w14:textId="1C98321B" w:rsidR="00723E1D" w:rsidRPr="005E1EAA" w:rsidRDefault="00A3539E" w:rsidP="005E1EAA">
      <w:pPr>
        <w:spacing w:before="360" w:line="24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Peter Muster, Musterstrasse 12, 9999 Musterort</w:t>
      </w:r>
    </w:p>
    <w:p w14:paraId="2C6017D6" w14:textId="1A987858" w:rsidR="00060D13" w:rsidRDefault="00010AEA" w:rsidP="00060D13">
      <w:pPr>
        <w:pStyle w:val="Lauftext"/>
        <w:rPr>
          <w:rFonts w:ascii="Arial" w:hAnsi="Arial" w:cs="Arial"/>
          <w:noProof/>
        </w:rPr>
      </w:pPr>
      <w:r w:rsidRPr="00083603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5DBFD86" wp14:editId="7399E48E">
                <wp:simplePos x="0" y="0"/>
                <wp:positionH relativeFrom="page">
                  <wp:posOffset>867410</wp:posOffset>
                </wp:positionH>
                <wp:positionV relativeFrom="page">
                  <wp:posOffset>1828800</wp:posOffset>
                </wp:positionV>
                <wp:extent cx="3060065" cy="1440180"/>
                <wp:effectExtent l="635" t="0" r="0" b="0"/>
                <wp:wrapTopAndBottom/>
                <wp:docPr id="3" name="Text Box 2" descr="Anschrif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3517E" w14:textId="77777777" w:rsidR="0095193C" w:rsidRPr="0095193C" w:rsidRDefault="0095193C" w:rsidP="0095193C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95193C">
                              <w:rPr>
                                <w:rFonts w:ascii="Arial" w:hAnsi="Arial" w:cs="Arial"/>
                                <w:lang w:val="de-DE"/>
                              </w:rPr>
                              <w:t>PARSHIP GmbH</w:t>
                            </w:r>
                          </w:p>
                          <w:p w14:paraId="169A08B2" w14:textId="77777777" w:rsidR="0095193C" w:rsidRPr="0095193C" w:rsidRDefault="0095193C" w:rsidP="0095193C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95193C">
                              <w:rPr>
                                <w:rFonts w:ascii="Arial" w:hAnsi="Arial" w:cs="Arial"/>
                                <w:lang w:val="de-DE"/>
                              </w:rPr>
                              <w:t>Kundenservice Schweiz</w:t>
                            </w:r>
                          </w:p>
                          <w:p w14:paraId="2E4C57CD" w14:textId="77777777" w:rsidR="0095193C" w:rsidRPr="0095193C" w:rsidRDefault="0095193C" w:rsidP="0095193C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95193C">
                              <w:rPr>
                                <w:rFonts w:ascii="Arial" w:hAnsi="Arial" w:cs="Arial"/>
                                <w:lang w:val="de-DE"/>
                              </w:rPr>
                              <w:t>Speersort 10</w:t>
                            </w:r>
                          </w:p>
                          <w:p w14:paraId="121E0836" w14:textId="41D123B9" w:rsidR="00723E1D" w:rsidRPr="00083603" w:rsidRDefault="0095193C" w:rsidP="0095193C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95193C">
                              <w:rPr>
                                <w:rFonts w:ascii="Arial" w:hAnsi="Arial" w:cs="Arial"/>
                                <w:lang w:val="de-DE"/>
                              </w:rPr>
                              <w:t>20095 Hamburg (Deutschland)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5DBFD8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alt="Anschrift" style="position:absolute;margin-left:68.3pt;margin-top:2in;width:240.9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" filled="f" stroked="f">
                <v:textbox inset="0,0,0,0">
                  <w:txbxContent>
                    <w:p w14:paraId="2943517E" w14:textId="77777777" w:rsidR="0095193C" w:rsidRPr="0095193C" w:rsidRDefault="0095193C" w:rsidP="0095193C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95193C">
                        <w:rPr>
                          <w:rFonts w:ascii="Arial" w:hAnsi="Arial" w:cs="Arial"/>
                          <w:lang w:val="de-DE"/>
                        </w:rPr>
                        <w:t>PARSHIP GmbH</w:t>
                      </w:r>
                    </w:p>
                    <w:p w14:paraId="169A08B2" w14:textId="77777777" w:rsidR="0095193C" w:rsidRPr="0095193C" w:rsidRDefault="0095193C" w:rsidP="0095193C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95193C">
                        <w:rPr>
                          <w:rFonts w:ascii="Arial" w:hAnsi="Arial" w:cs="Arial"/>
                          <w:lang w:val="de-DE"/>
                        </w:rPr>
                        <w:t>Kundenservice Schweiz</w:t>
                      </w:r>
                    </w:p>
                    <w:p w14:paraId="2E4C57CD" w14:textId="77777777" w:rsidR="0095193C" w:rsidRPr="0095193C" w:rsidRDefault="0095193C" w:rsidP="0095193C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proofErr w:type="spellStart"/>
                      <w:r w:rsidRPr="0095193C">
                        <w:rPr>
                          <w:rFonts w:ascii="Arial" w:hAnsi="Arial" w:cs="Arial"/>
                          <w:lang w:val="de-DE"/>
                        </w:rPr>
                        <w:t>Speersort</w:t>
                      </w:r>
                      <w:proofErr w:type="spellEnd"/>
                      <w:r w:rsidRPr="0095193C">
                        <w:rPr>
                          <w:rFonts w:ascii="Arial" w:hAnsi="Arial" w:cs="Arial"/>
                          <w:lang w:val="de-DE"/>
                        </w:rPr>
                        <w:t xml:space="preserve"> 10</w:t>
                      </w:r>
                    </w:p>
                    <w:p w14:paraId="121E0836" w14:textId="41D123B9" w:rsidR="00723E1D" w:rsidRPr="00083603" w:rsidRDefault="0095193C" w:rsidP="0095193C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95193C">
                        <w:rPr>
                          <w:rFonts w:ascii="Arial" w:hAnsi="Arial" w:cs="Arial"/>
                          <w:lang w:val="de-DE"/>
                        </w:rPr>
                        <w:t>20095 Hamburg (Deutschland)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5E1EAA">
        <w:rPr>
          <w:rFonts w:ascii="Arial" w:hAnsi="Arial" w:cs="Arial"/>
        </w:rPr>
        <w:t>Musterort</w:t>
      </w:r>
      <w:r w:rsidR="00BB1565">
        <w:t xml:space="preserve">, </w:t>
      </w:r>
      <w:r w:rsidR="002070D2" w:rsidRPr="00083603">
        <w:rPr>
          <w:rFonts w:ascii="Arial" w:hAnsi="Arial" w:cs="Arial"/>
        </w:rPr>
        <w:fldChar w:fldCharType="begin"/>
      </w:r>
      <w:r w:rsidR="002070D2" w:rsidRPr="00083603">
        <w:rPr>
          <w:rFonts w:ascii="Arial" w:hAnsi="Arial" w:cs="Arial"/>
        </w:rPr>
        <w:instrText xml:space="preserve"> DATE  \@ "d. MMMM yyyy"  \* MERGEFORMAT </w:instrText>
      </w:r>
      <w:r w:rsidR="002070D2" w:rsidRPr="00083603">
        <w:rPr>
          <w:rFonts w:ascii="Arial" w:hAnsi="Arial" w:cs="Arial"/>
        </w:rPr>
        <w:fldChar w:fldCharType="separate"/>
      </w:r>
      <w:r w:rsidR="00350D05">
        <w:rPr>
          <w:rFonts w:ascii="Arial" w:hAnsi="Arial" w:cs="Arial"/>
          <w:noProof/>
        </w:rPr>
        <w:t>31. März 2024</w:t>
      </w:r>
      <w:r w:rsidR="002070D2" w:rsidRPr="00083603">
        <w:rPr>
          <w:rFonts w:ascii="Arial" w:hAnsi="Arial" w:cs="Arial"/>
          <w:noProof/>
        </w:rPr>
        <w:fldChar w:fldCharType="end"/>
      </w:r>
    </w:p>
    <w:p w14:paraId="15C69F2F" w14:textId="77777777" w:rsidR="00060D13" w:rsidRDefault="00060D13" w:rsidP="00060D13">
      <w:pPr>
        <w:pStyle w:val="Lauftext"/>
        <w:rPr>
          <w:rFonts w:ascii="Arial" w:hAnsi="Arial" w:cs="Arial"/>
          <w:noProof/>
        </w:rPr>
      </w:pPr>
    </w:p>
    <w:p w14:paraId="7FD592A1" w14:textId="77777777" w:rsidR="00060D13" w:rsidRDefault="00060D13" w:rsidP="00060D13">
      <w:pPr>
        <w:pStyle w:val="Lauftext"/>
        <w:rPr>
          <w:rFonts w:ascii="Arial" w:hAnsi="Arial" w:cs="Arial"/>
          <w:noProof/>
        </w:rPr>
      </w:pPr>
    </w:p>
    <w:p w14:paraId="7131F137" w14:textId="21A9972F" w:rsidR="00060D13" w:rsidRPr="00060D13" w:rsidRDefault="00A3539E" w:rsidP="00060D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Kündigung Parship Premium-Mitgliedschaft</w:t>
      </w:r>
    </w:p>
    <w:p w14:paraId="7505ACCD" w14:textId="77777777" w:rsidR="00060D13" w:rsidRPr="00060D13" w:rsidRDefault="00060D13" w:rsidP="00060D13">
      <w:pPr>
        <w:rPr>
          <w:rFonts w:ascii="Arial" w:hAnsi="Arial" w:cs="Arial"/>
        </w:rPr>
      </w:pPr>
    </w:p>
    <w:p w14:paraId="75C31953" w14:textId="77777777" w:rsidR="00060D13" w:rsidRPr="00060D13" w:rsidRDefault="00060D13" w:rsidP="00060D13">
      <w:pPr>
        <w:rPr>
          <w:rFonts w:ascii="Arial" w:hAnsi="Arial" w:cs="Arial"/>
          <w:noProof/>
        </w:rPr>
      </w:pPr>
    </w:p>
    <w:p w14:paraId="748FE38C" w14:textId="1B6821F3" w:rsidR="00060D13" w:rsidRPr="00060D13" w:rsidRDefault="00083603" w:rsidP="00060D13">
      <w:pPr>
        <w:rPr>
          <w:rFonts w:ascii="Arial" w:hAnsi="Arial" w:cs="Arial"/>
        </w:rPr>
      </w:pPr>
      <w:r w:rsidRPr="00060D13">
        <w:rPr>
          <w:rFonts w:ascii="Arial" w:hAnsi="Arial" w:cs="Arial"/>
        </w:rPr>
        <w:t xml:space="preserve">Sehr geehrte Damen und Herren </w:t>
      </w:r>
    </w:p>
    <w:p w14:paraId="1E082EDC" w14:textId="77777777" w:rsidR="00A3539E" w:rsidRPr="00A3539E" w:rsidRDefault="00A3539E" w:rsidP="00A3539E">
      <w:pPr>
        <w:rPr>
          <w:rFonts w:ascii="Arial" w:hAnsi="Arial" w:cs="Arial"/>
          <w:lang w:val="de-DE"/>
        </w:rPr>
      </w:pPr>
    </w:p>
    <w:p w14:paraId="3AFA7328" w14:textId="29E0CB79" w:rsidR="00A3539E" w:rsidRDefault="00A3539E" w:rsidP="00A3539E">
      <w:pPr>
        <w:rPr>
          <w:rFonts w:ascii="Arial" w:hAnsi="Arial" w:cs="Arial"/>
          <w:lang w:val="de-DE"/>
        </w:rPr>
      </w:pPr>
      <w:r w:rsidRPr="00A3539E">
        <w:rPr>
          <w:rFonts w:ascii="Arial" w:hAnsi="Arial" w:cs="Arial"/>
          <w:lang w:val="de-DE"/>
        </w:rPr>
        <w:t xml:space="preserve">Hiermit kündige ich meine </w:t>
      </w:r>
      <w:r>
        <w:rPr>
          <w:rFonts w:ascii="Arial" w:hAnsi="Arial" w:cs="Arial"/>
          <w:lang w:val="de-DE"/>
        </w:rPr>
        <w:t xml:space="preserve">kostenpflichtige </w:t>
      </w:r>
      <w:r w:rsidRPr="00A3539E">
        <w:rPr>
          <w:rFonts w:ascii="Arial" w:hAnsi="Arial" w:cs="Arial"/>
          <w:lang w:val="de-DE"/>
        </w:rPr>
        <w:t>Mitgliedschaft bei Parship</w:t>
      </w:r>
      <w:r w:rsidR="0095193C">
        <w:rPr>
          <w:rFonts w:ascii="Arial" w:hAnsi="Arial" w:cs="Arial"/>
          <w:lang w:val="de-DE"/>
        </w:rPr>
        <w:t xml:space="preserve"> zum nächstmöglichen Zeitpunkt [</w:t>
      </w:r>
      <w:r w:rsidRPr="00A3539E">
        <w:rPr>
          <w:rFonts w:ascii="Arial" w:hAnsi="Arial" w:cs="Arial"/>
          <w:lang w:val="de-DE"/>
        </w:rPr>
        <w:t>oder Datum an</w:t>
      </w:r>
      <w:r w:rsidR="0095193C">
        <w:rPr>
          <w:rFonts w:ascii="Arial" w:hAnsi="Arial" w:cs="Arial"/>
          <w:lang w:val="de-DE"/>
        </w:rPr>
        <w:t>geben].</w:t>
      </w:r>
    </w:p>
    <w:p w14:paraId="34A923CE" w14:textId="77777777" w:rsidR="00A3539E" w:rsidRDefault="00A3539E" w:rsidP="00A3539E">
      <w:pPr>
        <w:rPr>
          <w:rFonts w:ascii="Arial" w:hAnsi="Arial" w:cs="Arial"/>
          <w:lang w:val="de-DE"/>
        </w:rPr>
      </w:pPr>
    </w:p>
    <w:p w14:paraId="4C216FD6" w14:textId="6EF0A49D" w:rsidR="00A3539E" w:rsidRPr="00A3539E" w:rsidRDefault="00A3539E" w:rsidP="00A3539E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Benutzerangaben:</w:t>
      </w:r>
    </w:p>
    <w:p w14:paraId="35209914" w14:textId="77777777" w:rsidR="00A3539E" w:rsidRPr="00A3539E" w:rsidRDefault="00A3539E" w:rsidP="00A3539E">
      <w:pPr>
        <w:rPr>
          <w:rFonts w:ascii="Arial" w:hAnsi="Arial" w:cs="Arial"/>
          <w:lang w:val="de-DE"/>
        </w:rPr>
      </w:pPr>
    </w:p>
    <w:p w14:paraId="6CB68199" w14:textId="796257F4" w:rsidR="00A3539E" w:rsidRDefault="00A3539E" w:rsidP="00A3539E">
      <w:pPr>
        <w:rPr>
          <w:rFonts w:ascii="Arial" w:hAnsi="Arial" w:cs="Arial"/>
          <w:lang w:val="de-DE"/>
        </w:rPr>
      </w:pPr>
      <w:r w:rsidRPr="00A3539E">
        <w:rPr>
          <w:rFonts w:ascii="Arial" w:hAnsi="Arial" w:cs="Arial"/>
          <w:lang w:val="de-DE"/>
        </w:rPr>
        <w:t>E-Mail-Adresse</w:t>
      </w:r>
      <w:r>
        <w:rPr>
          <w:rFonts w:ascii="Arial" w:hAnsi="Arial" w:cs="Arial"/>
          <w:lang w:val="de-DE"/>
        </w:rPr>
        <w:t>:</w:t>
      </w:r>
      <w:r w:rsidRPr="00A3539E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ab/>
      </w:r>
      <w:r w:rsidR="0095193C">
        <w:rPr>
          <w:rFonts w:ascii="Arial" w:hAnsi="Arial" w:cs="Arial"/>
          <w:lang w:val="de-DE"/>
        </w:rPr>
        <w:t>[</w:t>
      </w:r>
      <w:r w:rsidR="0095193C" w:rsidRPr="0095193C">
        <w:rPr>
          <w:rFonts w:ascii="Arial" w:hAnsi="Arial" w:cs="Arial"/>
          <w:lang w:val="de-DE"/>
        </w:rPr>
        <w:t>peter.m</w:t>
      </w:r>
      <w:r w:rsidR="0095193C">
        <w:rPr>
          <w:rFonts w:ascii="Arial" w:hAnsi="Arial" w:cs="Arial"/>
          <w:lang w:val="de-DE"/>
        </w:rPr>
        <w:t>uster@provider.ch]</w:t>
      </w:r>
    </w:p>
    <w:p w14:paraId="0918DB43" w14:textId="5852655C" w:rsidR="00A3539E" w:rsidRDefault="00A3539E" w:rsidP="00A3539E">
      <w:pPr>
        <w:rPr>
          <w:rFonts w:ascii="Arial" w:hAnsi="Arial" w:cs="Arial"/>
          <w:lang w:val="de-DE"/>
        </w:rPr>
      </w:pPr>
      <w:r w:rsidRPr="00A3539E">
        <w:rPr>
          <w:rFonts w:ascii="Arial" w:hAnsi="Arial" w:cs="Arial"/>
          <w:lang w:val="de-DE"/>
        </w:rPr>
        <w:t>Parship-Chiffre</w:t>
      </w:r>
      <w:r>
        <w:rPr>
          <w:rFonts w:ascii="Arial" w:hAnsi="Arial" w:cs="Arial"/>
          <w:lang w:val="de-DE"/>
        </w:rPr>
        <w:t xml:space="preserve">: </w:t>
      </w:r>
      <w:r w:rsidRPr="00A3539E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ab/>
      </w:r>
      <w:r w:rsidR="0095193C">
        <w:rPr>
          <w:rFonts w:ascii="Arial" w:hAnsi="Arial" w:cs="Arial"/>
          <w:lang w:val="de-DE"/>
        </w:rPr>
        <w:t xml:space="preserve">[Hier Ihre </w:t>
      </w:r>
      <w:r w:rsidRPr="00A3539E">
        <w:rPr>
          <w:rFonts w:ascii="Arial" w:hAnsi="Arial" w:cs="Arial"/>
          <w:lang w:val="de-DE"/>
        </w:rPr>
        <w:t>8</w:t>
      </w:r>
      <w:r w:rsidR="0095193C">
        <w:rPr>
          <w:rFonts w:ascii="Arial" w:hAnsi="Arial" w:cs="Arial"/>
          <w:lang w:val="de-DE"/>
        </w:rPr>
        <w:t>-Stellige Identifikationsnummer eingeben]</w:t>
      </w:r>
      <w:r w:rsidRPr="00A3539E">
        <w:rPr>
          <w:rFonts w:ascii="Arial" w:hAnsi="Arial" w:cs="Arial"/>
          <w:lang w:val="de-DE"/>
        </w:rPr>
        <w:t xml:space="preserve"> </w:t>
      </w:r>
    </w:p>
    <w:p w14:paraId="3E9D5C0C" w14:textId="70551EB7" w:rsidR="00A3539E" w:rsidRDefault="00A3539E" w:rsidP="00A3539E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Service-Passwort: </w:t>
      </w:r>
      <w:r>
        <w:rPr>
          <w:rFonts w:ascii="Arial" w:hAnsi="Arial" w:cs="Arial"/>
          <w:lang w:val="de-DE"/>
        </w:rPr>
        <w:tab/>
      </w:r>
      <w:r w:rsidR="0095193C">
        <w:rPr>
          <w:rFonts w:ascii="Arial" w:hAnsi="Arial" w:cs="Arial"/>
          <w:lang w:val="de-DE"/>
        </w:rPr>
        <w:t>[Hier Ihr Service-Passwort eintragen]</w:t>
      </w:r>
    </w:p>
    <w:p w14:paraId="16953F6D" w14:textId="4CD531FD" w:rsidR="00A3539E" w:rsidRPr="00A3539E" w:rsidRDefault="00A3539E" w:rsidP="00A3539E">
      <w:pPr>
        <w:rPr>
          <w:rFonts w:ascii="Arial" w:hAnsi="Arial" w:cs="Arial"/>
          <w:lang w:val="de-DE"/>
        </w:rPr>
      </w:pPr>
    </w:p>
    <w:p w14:paraId="76AEF942" w14:textId="77777777" w:rsidR="00A3539E" w:rsidRPr="00A3539E" w:rsidRDefault="00A3539E" w:rsidP="00A3539E">
      <w:pPr>
        <w:rPr>
          <w:rFonts w:ascii="Arial" w:hAnsi="Arial" w:cs="Arial"/>
          <w:lang w:val="de-DE"/>
        </w:rPr>
      </w:pPr>
    </w:p>
    <w:p w14:paraId="7C879FE8" w14:textId="77777777" w:rsidR="0095193C" w:rsidRDefault="00A3539E" w:rsidP="00A3539E">
      <w:pPr>
        <w:rPr>
          <w:rFonts w:ascii="Arial" w:hAnsi="Arial" w:cs="Arial"/>
          <w:lang w:val="de-DE"/>
        </w:rPr>
      </w:pPr>
      <w:r w:rsidRPr="00A3539E">
        <w:rPr>
          <w:rFonts w:ascii="Arial" w:hAnsi="Arial" w:cs="Arial"/>
          <w:lang w:val="de-DE"/>
        </w:rPr>
        <w:t>Ich bedanke mich</w:t>
      </w:r>
      <w:r>
        <w:rPr>
          <w:rFonts w:ascii="Arial" w:hAnsi="Arial" w:cs="Arial"/>
          <w:lang w:val="de-DE"/>
        </w:rPr>
        <w:t xml:space="preserve"> für </w:t>
      </w:r>
      <w:r w:rsidR="0095193C">
        <w:rPr>
          <w:rFonts w:ascii="Arial" w:hAnsi="Arial" w:cs="Arial"/>
          <w:lang w:val="de-DE"/>
        </w:rPr>
        <w:t>die Erbringung der</w:t>
      </w:r>
      <w:r>
        <w:rPr>
          <w:rFonts w:ascii="Arial" w:hAnsi="Arial" w:cs="Arial"/>
          <w:lang w:val="de-DE"/>
        </w:rPr>
        <w:t xml:space="preserve"> bisherigen Leistungen. </w:t>
      </w:r>
    </w:p>
    <w:p w14:paraId="1C02DFB1" w14:textId="77777777" w:rsidR="0095193C" w:rsidRDefault="0095193C" w:rsidP="00A3539E">
      <w:pPr>
        <w:rPr>
          <w:rFonts w:ascii="Arial" w:hAnsi="Arial" w:cs="Arial"/>
          <w:lang w:val="de-DE"/>
        </w:rPr>
      </w:pPr>
    </w:p>
    <w:p w14:paraId="319D4FD0" w14:textId="7A0E91F8" w:rsidR="00A3539E" w:rsidRPr="00A3539E" w:rsidRDefault="00A3539E" w:rsidP="00A3539E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Der guten Form halber </w:t>
      </w:r>
      <w:r w:rsidRPr="00A3539E">
        <w:rPr>
          <w:rFonts w:ascii="Arial" w:hAnsi="Arial" w:cs="Arial"/>
          <w:lang w:val="de-DE"/>
        </w:rPr>
        <w:t xml:space="preserve">bitte </w:t>
      </w:r>
      <w:r>
        <w:rPr>
          <w:rFonts w:ascii="Arial" w:hAnsi="Arial" w:cs="Arial"/>
          <w:lang w:val="de-DE"/>
        </w:rPr>
        <w:t xml:space="preserve">ich um eine </w:t>
      </w:r>
      <w:r w:rsidRPr="00A3539E">
        <w:rPr>
          <w:rFonts w:ascii="Arial" w:hAnsi="Arial" w:cs="Arial"/>
          <w:lang w:val="de-DE"/>
        </w:rPr>
        <w:t>schriftliche Bes</w:t>
      </w:r>
      <w:r>
        <w:rPr>
          <w:rFonts w:ascii="Arial" w:hAnsi="Arial" w:cs="Arial"/>
          <w:lang w:val="de-DE"/>
        </w:rPr>
        <w:t xml:space="preserve">tätigung der Kündigung, in welcher auch der Beendigungstermin des Vertrags bestätigt wird. </w:t>
      </w:r>
    </w:p>
    <w:p w14:paraId="7B0BBBB2" w14:textId="77777777" w:rsidR="00A3539E" w:rsidRDefault="00A3539E" w:rsidP="00A3539E">
      <w:pPr>
        <w:rPr>
          <w:rFonts w:ascii="Arial" w:hAnsi="Arial" w:cs="Arial"/>
          <w:lang w:val="de-DE"/>
        </w:rPr>
      </w:pPr>
    </w:p>
    <w:p w14:paraId="42FE22E0" w14:textId="77777777" w:rsidR="0095193C" w:rsidRDefault="0095193C" w:rsidP="00A3539E">
      <w:pPr>
        <w:rPr>
          <w:rFonts w:ascii="Arial" w:hAnsi="Arial" w:cs="Arial"/>
          <w:lang w:val="de-DE"/>
        </w:rPr>
      </w:pPr>
    </w:p>
    <w:p w14:paraId="502B2BF3" w14:textId="77777777" w:rsidR="00A3539E" w:rsidRPr="00A3539E" w:rsidRDefault="00A3539E" w:rsidP="00A3539E">
      <w:pPr>
        <w:rPr>
          <w:rFonts w:ascii="Arial" w:hAnsi="Arial" w:cs="Arial"/>
          <w:lang w:val="de-DE"/>
        </w:rPr>
      </w:pPr>
    </w:p>
    <w:p w14:paraId="1D167212" w14:textId="77777777" w:rsidR="00083603" w:rsidRPr="0095193C" w:rsidRDefault="00083603" w:rsidP="00060D13">
      <w:pPr>
        <w:rPr>
          <w:rFonts w:ascii="Arial" w:hAnsi="Arial" w:cs="Arial"/>
          <w:lang w:val="de-DE"/>
        </w:rPr>
      </w:pPr>
    </w:p>
    <w:p w14:paraId="30A9CE95" w14:textId="2A8CB22F" w:rsidR="00723E1D" w:rsidRPr="00A44057" w:rsidRDefault="001163DE" w:rsidP="00060D13">
      <w:pPr>
        <w:rPr>
          <w:rFonts w:ascii="Arial" w:hAnsi="Arial" w:cs="Arial"/>
        </w:rPr>
      </w:pPr>
      <w:r w:rsidRPr="00A44057">
        <w:rPr>
          <w:rFonts w:ascii="Arial" w:hAnsi="Arial" w:cs="Arial"/>
        </w:rPr>
        <w:t>Freundliche Grüsse</w:t>
      </w:r>
    </w:p>
    <w:p w14:paraId="7194DAD8" w14:textId="77777777" w:rsidR="00723E1D" w:rsidRPr="00A44057" w:rsidRDefault="00723E1D" w:rsidP="00060D13">
      <w:pPr>
        <w:rPr>
          <w:rFonts w:ascii="Arial" w:hAnsi="Arial" w:cs="Arial"/>
        </w:rPr>
      </w:pPr>
    </w:p>
    <w:p w14:paraId="769C9504" w14:textId="77777777" w:rsidR="00723E1D" w:rsidRPr="00A44057" w:rsidRDefault="00723E1D" w:rsidP="00060D13">
      <w:pPr>
        <w:rPr>
          <w:rFonts w:ascii="Arial" w:hAnsi="Arial" w:cs="Arial"/>
        </w:rPr>
      </w:pPr>
    </w:p>
    <w:p w14:paraId="700DA0BA" w14:textId="7920EFD3" w:rsidR="001163DE" w:rsidRPr="00A44057" w:rsidRDefault="0095193C" w:rsidP="00060D13">
      <w:pPr>
        <w:rPr>
          <w:rFonts w:ascii="Arial" w:hAnsi="Arial" w:cs="Arial"/>
        </w:rPr>
      </w:pPr>
      <w:r>
        <w:rPr>
          <w:rFonts w:ascii="Arial" w:hAnsi="Arial" w:cs="Arial"/>
        </w:rPr>
        <w:t>Peter Muster</w:t>
      </w:r>
    </w:p>
    <w:sectPr w:rsidR="001163DE" w:rsidRPr="00A44057" w:rsidSect="00A84593">
      <w:footerReference w:type="default" r:id="rId7"/>
      <w:pgSz w:w="11906" w:h="16838" w:code="9"/>
      <w:pgMar w:top="2268" w:right="1134" w:bottom="1134" w:left="136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4DFA7" w14:textId="77777777" w:rsidR="00A84593" w:rsidRDefault="00A84593" w:rsidP="00481865">
      <w:pPr>
        <w:spacing w:line="240" w:lineRule="auto"/>
      </w:pPr>
      <w:r>
        <w:separator/>
      </w:r>
    </w:p>
  </w:endnote>
  <w:endnote w:type="continuationSeparator" w:id="0">
    <w:p w14:paraId="2149E3EB" w14:textId="77777777" w:rsidR="00A84593" w:rsidRDefault="00A84593" w:rsidP="00481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0C986" w14:textId="77777777" w:rsidR="00A26EDD" w:rsidRPr="00A26EDD" w:rsidRDefault="00B33C9B" w:rsidP="004D5141">
    <w:pPr>
      <w:pStyle w:val="Fuzeile"/>
      <w:tabs>
        <w:tab w:val="clear" w:pos="9072"/>
        <w:tab w:val="right" w:pos="9407"/>
      </w:tabs>
    </w:pPr>
    <w:r>
      <w:tab/>
    </w:r>
    <w:r w:rsidR="004D5141">
      <w:tab/>
    </w:r>
    <w:r w:rsidR="00A26EDD">
      <w:t xml:space="preserve">Seite </w:t>
    </w:r>
    <w:r w:rsidR="002070D2">
      <w:fldChar w:fldCharType="begin"/>
    </w:r>
    <w:r w:rsidR="002070D2">
      <w:instrText xml:space="preserve"> PAGE  \* Arabic  \* MERGEFORMAT </w:instrText>
    </w:r>
    <w:r w:rsidR="002070D2">
      <w:fldChar w:fldCharType="separate"/>
    </w:r>
    <w:r w:rsidR="00083603">
      <w:rPr>
        <w:noProof/>
      </w:rPr>
      <w:t>2</w:t>
    </w:r>
    <w:r w:rsidR="002070D2">
      <w:fldChar w:fldCharType="end"/>
    </w:r>
    <w:r w:rsidR="00540471">
      <w:t xml:space="preserve"> von </w:t>
    </w:r>
    <w:fldSimple w:instr=" NUMPAGES  \* Arabic  \* MERGEFORMAT ">
      <w:r w:rsidR="00E509CC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7F08B" w14:textId="77777777" w:rsidR="00A84593" w:rsidRDefault="00A84593" w:rsidP="00481865">
      <w:pPr>
        <w:spacing w:line="240" w:lineRule="auto"/>
      </w:pPr>
      <w:r>
        <w:separator/>
      </w:r>
    </w:p>
  </w:footnote>
  <w:footnote w:type="continuationSeparator" w:id="0">
    <w:p w14:paraId="7064B306" w14:textId="77777777" w:rsidR="00A84593" w:rsidRDefault="00A84593" w:rsidP="004818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603"/>
    <w:rsid w:val="00010AEA"/>
    <w:rsid w:val="0002629B"/>
    <w:rsid w:val="00060D13"/>
    <w:rsid w:val="00083603"/>
    <w:rsid w:val="001163DE"/>
    <w:rsid w:val="00186249"/>
    <w:rsid w:val="002070D2"/>
    <w:rsid w:val="0023661C"/>
    <w:rsid w:val="0024467A"/>
    <w:rsid w:val="002E7A0E"/>
    <w:rsid w:val="00335396"/>
    <w:rsid w:val="00350D05"/>
    <w:rsid w:val="003B401A"/>
    <w:rsid w:val="003B562D"/>
    <w:rsid w:val="003B65DB"/>
    <w:rsid w:val="004123FF"/>
    <w:rsid w:val="004643BA"/>
    <w:rsid w:val="00481865"/>
    <w:rsid w:val="004D4DDD"/>
    <w:rsid w:val="004D5141"/>
    <w:rsid w:val="004F4949"/>
    <w:rsid w:val="00540471"/>
    <w:rsid w:val="005D6017"/>
    <w:rsid w:val="005E1EAA"/>
    <w:rsid w:val="006054BA"/>
    <w:rsid w:val="00640855"/>
    <w:rsid w:val="006C3CAD"/>
    <w:rsid w:val="006D3C4F"/>
    <w:rsid w:val="00723E1D"/>
    <w:rsid w:val="007E0B01"/>
    <w:rsid w:val="00833B94"/>
    <w:rsid w:val="00857414"/>
    <w:rsid w:val="00857510"/>
    <w:rsid w:val="008F18F4"/>
    <w:rsid w:val="00907E3A"/>
    <w:rsid w:val="0095193C"/>
    <w:rsid w:val="009D42BC"/>
    <w:rsid w:val="00A17FDA"/>
    <w:rsid w:val="00A26EDD"/>
    <w:rsid w:val="00A3539E"/>
    <w:rsid w:val="00A44057"/>
    <w:rsid w:val="00A678D8"/>
    <w:rsid w:val="00A84593"/>
    <w:rsid w:val="00A84A15"/>
    <w:rsid w:val="00AD3766"/>
    <w:rsid w:val="00B33C9B"/>
    <w:rsid w:val="00B57B53"/>
    <w:rsid w:val="00BB1565"/>
    <w:rsid w:val="00C156D4"/>
    <w:rsid w:val="00C46412"/>
    <w:rsid w:val="00C7744C"/>
    <w:rsid w:val="00C96517"/>
    <w:rsid w:val="00D00ACB"/>
    <w:rsid w:val="00D26744"/>
    <w:rsid w:val="00D31AE2"/>
    <w:rsid w:val="00DE2EC4"/>
    <w:rsid w:val="00E35E64"/>
    <w:rsid w:val="00E37CB3"/>
    <w:rsid w:val="00E509CC"/>
    <w:rsid w:val="00F11642"/>
    <w:rsid w:val="00F17FAD"/>
    <w:rsid w:val="00F4223E"/>
    <w:rsid w:val="00F80557"/>
    <w:rsid w:val="00FC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5AC25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unhideWhenUsed/>
    <w:qFormat/>
    <w:rsid w:val="005D6017"/>
  </w:style>
  <w:style w:type="paragraph" w:styleId="berschrift1">
    <w:name w:val="heading 1"/>
    <w:basedOn w:val="Standard"/>
    <w:next w:val="Standard"/>
    <w:link w:val="berschrift1Zchn"/>
    <w:uiPriority w:val="9"/>
    <w:unhideWhenUsed/>
    <w:rsid w:val="001163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5141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A15"/>
    <w:rPr>
      <w:rFonts w:ascii="Tahoma" w:hAnsi="Tahoma" w:cs="Tahoma"/>
      <w:sz w:val="16"/>
      <w:szCs w:val="16"/>
    </w:rPr>
  </w:style>
  <w:style w:type="paragraph" w:styleId="Anrede">
    <w:name w:val="Salutation"/>
    <w:basedOn w:val="Lauftext"/>
    <w:next w:val="Standard"/>
    <w:link w:val="AnredeZchn"/>
    <w:uiPriority w:val="1"/>
    <w:rsid w:val="005D6017"/>
    <w:pPr>
      <w:spacing w:after="180"/>
    </w:pPr>
  </w:style>
  <w:style w:type="paragraph" w:styleId="Kopfzeile">
    <w:name w:val="header"/>
    <w:basedOn w:val="Standard"/>
    <w:link w:val="Kopf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AnredeZchn">
    <w:name w:val="Anrede Zchn"/>
    <w:basedOn w:val="Absatz-Standardschriftart"/>
    <w:link w:val="Anrede"/>
    <w:uiPriority w:val="1"/>
    <w:rsid w:val="005D6017"/>
  </w:style>
  <w:style w:type="character" w:customStyle="1" w:styleId="KopfzeileZchn">
    <w:name w:val="Kopfzeile Zchn"/>
    <w:basedOn w:val="Absatz-Standardschriftart"/>
    <w:link w:val="Kopfzeile"/>
    <w:uiPriority w:val="99"/>
    <w:rsid w:val="004D5141"/>
  </w:style>
  <w:style w:type="paragraph" w:styleId="Fuzeile">
    <w:name w:val="footer"/>
    <w:basedOn w:val="Standard"/>
    <w:link w:val="Fu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141"/>
  </w:style>
  <w:style w:type="paragraph" w:customStyle="1" w:styleId="Lauftext">
    <w:name w:val="Lauftext"/>
    <w:basedOn w:val="Standard"/>
    <w:link w:val="LauftextZchn"/>
    <w:qFormat/>
    <w:rsid w:val="00723E1D"/>
  </w:style>
  <w:style w:type="paragraph" w:customStyle="1" w:styleId="Absendername">
    <w:name w:val="Absendername"/>
    <w:basedOn w:val="Standard"/>
    <w:next w:val="Standard"/>
    <w:link w:val="AbsendernameZchn"/>
    <w:uiPriority w:val="7"/>
    <w:qFormat/>
    <w:rsid w:val="00723E1D"/>
  </w:style>
  <w:style w:type="character" w:customStyle="1" w:styleId="LauftextZchn">
    <w:name w:val="Lauftext Zchn"/>
    <w:basedOn w:val="Absatz-Standardschriftart"/>
    <w:link w:val="Lauftext"/>
    <w:rsid w:val="00723E1D"/>
  </w:style>
  <w:style w:type="character" w:customStyle="1" w:styleId="AbsendernameZchn">
    <w:name w:val="Absendername Zchn"/>
    <w:basedOn w:val="LauftextZchn"/>
    <w:link w:val="Absendername"/>
    <w:uiPriority w:val="7"/>
    <w:rsid w:val="005D6017"/>
  </w:style>
  <w:style w:type="paragraph" w:customStyle="1" w:styleId="Betreff">
    <w:name w:val="Betreff"/>
    <w:basedOn w:val="Standard"/>
    <w:qFormat/>
    <w:rsid w:val="005D6017"/>
    <w:pPr>
      <w:spacing w:before="360" w:after="180"/>
    </w:pPr>
    <w:rPr>
      <w:rFonts w:ascii="Calibri" w:hAnsi="Calibri"/>
      <w:b/>
      <w:color w:val="69676D" w:themeColor="text2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723E1D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A3539E"/>
    <w:rPr>
      <w:color w:val="410082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3539E"/>
    <w:rPr>
      <w:color w:val="93296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chaelmuther:Desktop:Briefvorlage.dotx" TargetMode="External"/></Relationships>
</file>

<file path=word/theme/theme1.xml><?xml version="1.0" encoding="utf-8"?>
<a:theme xmlns:a="http://schemas.openxmlformats.org/drawingml/2006/main" name="Larissa-Design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Style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96D01-EEF9-FA42-8F3D-79B75A3D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Macintosh%20HD:Users:michaelmuther:Desktop:Briefvorlage.dotx</Template>
  <TotalTime>0</TotalTime>
  <Pages>1</Pages>
  <Words>104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Vorlage</vt:lpstr>
    </vt:vector>
  </TitlesOfParts>
  <Manager/>
  <Company>https://www.muster-vorlage.ch</Company>
  <LinksUpToDate>false</LinksUpToDate>
  <CharactersWithSpaces>762</CharactersWithSpaces>
  <SharedDoc>false</SharedDoc>
  <HyperlinkBase>https://www.muster-vorlage.ch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Kündigung Parship Vorlage</dc:title>
  <dc:subject>Vorlage Kündigung Parship</dc:subject>
  <dc:creator>Muster-Vorlage.ch</dc:creator>
  <cp:keywords>Parship kündigen</cp:keywords>
  <dc:description>https://www.muster-vorlage.ch</dc:description>
  <cp:lastModifiedBy>Michael Muther</cp:lastModifiedBy>
  <cp:revision>5</cp:revision>
  <cp:lastPrinted>2017-11-04T12:59:00Z</cp:lastPrinted>
  <dcterms:created xsi:type="dcterms:W3CDTF">2017-11-04T12:58:00Z</dcterms:created>
  <dcterms:modified xsi:type="dcterms:W3CDTF">2024-03-31T14:59:00Z</dcterms:modified>
  <cp:category/>
</cp:coreProperties>
</file>