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B18C" w14:textId="3E144E4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Peter Muster</w:t>
      </w:r>
      <w:r w:rsidR="00760481">
        <w:rPr>
          <w:rFonts w:ascii="Arial" w:hAnsi="Arial" w:cs="Arial"/>
        </w:rPr>
        <w:t xml:space="preserve"> </w:t>
      </w:r>
    </w:p>
    <w:p w14:paraId="59989170" w14:textId="49CBB9F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Musterstrasse 99</w:t>
      </w:r>
    </w:p>
    <w:p w14:paraId="05D8FEF1" w14:textId="123555BA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  <w:r w:rsidR="00D555EE">
        <w:rPr>
          <w:rFonts w:ascii="Arial" w:hAnsi="Arial" w:cs="Arial"/>
        </w:rPr>
        <w:t xml:space="preserve"> </w:t>
      </w:r>
    </w:p>
    <w:p w14:paraId="09AF2275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3D8605C8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098EF62A" w14:textId="268D933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760481">
        <w:rPr>
          <w:rFonts w:ascii="Arial" w:hAnsi="Arial" w:cs="Arial"/>
          <w:lang w:val="de-DE"/>
        </w:rPr>
        <w:t xml:space="preserve">Schule </w:t>
      </w:r>
      <w:r w:rsidR="00171CBC">
        <w:rPr>
          <w:rFonts w:ascii="Arial" w:hAnsi="Arial" w:cs="Arial"/>
          <w:lang w:val="de-DE"/>
        </w:rPr>
        <w:t>Musterort</w:t>
      </w:r>
    </w:p>
    <w:p w14:paraId="4C866BCB" w14:textId="4F94532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083603">
        <w:rPr>
          <w:rFonts w:ascii="Arial" w:hAnsi="Arial" w:cs="Arial"/>
        </w:rPr>
        <w:t>Vorname</w:t>
      </w:r>
      <w:r w:rsidRPr="00083603">
        <w:rPr>
          <w:rFonts w:ascii="Arial" w:hAnsi="Arial" w:cs="Arial"/>
          <w:lang w:val="de-DE"/>
        </w:rPr>
        <w:t xml:space="preserve"> Name</w:t>
      </w:r>
    </w:p>
    <w:p w14:paraId="5BE22FF9" w14:textId="10756CC7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="00171CBC">
        <w:rPr>
          <w:rFonts w:ascii="Arial" w:hAnsi="Arial" w:cs="Arial"/>
          <w:lang w:val="de-DE"/>
        </w:rPr>
        <w:t>Musterstrasse</w:t>
      </w:r>
      <w:proofErr w:type="spellEnd"/>
      <w:r w:rsidR="00171CBC">
        <w:rPr>
          <w:rFonts w:ascii="Arial" w:hAnsi="Arial" w:cs="Arial"/>
          <w:lang w:val="de-DE"/>
        </w:rPr>
        <w:t xml:space="preserve"> 1</w:t>
      </w:r>
    </w:p>
    <w:p w14:paraId="0F574C83" w14:textId="23266D01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171CBC">
        <w:rPr>
          <w:rFonts w:ascii="Arial" w:hAnsi="Arial" w:cs="Arial"/>
          <w:lang w:val="de-DE"/>
        </w:rPr>
        <w:t>9999</w:t>
      </w:r>
      <w:r>
        <w:rPr>
          <w:rFonts w:ascii="Arial" w:hAnsi="Arial" w:cs="Arial"/>
          <w:lang w:val="de-DE"/>
        </w:rPr>
        <w:t xml:space="preserve"> </w:t>
      </w:r>
      <w:r w:rsidR="00171CBC">
        <w:rPr>
          <w:rFonts w:ascii="Arial" w:hAnsi="Arial" w:cs="Arial"/>
          <w:lang w:val="de-DE"/>
        </w:rPr>
        <w:t>Musterort</w:t>
      </w:r>
      <w:r w:rsidRPr="00083603">
        <w:rPr>
          <w:rFonts w:ascii="Arial" w:hAnsi="Arial" w:cs="Arial"/>
          <w:lang w:val="de-DE"/>
        </w:rPr>
        <w:t xml:space="preserve"> </w:t>
      </w:r>
    </w:p>
    <w:p w14:paraId="730801ED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2C6017D6" w14:textId="20F07491" w:rsidR="00060D13" w:rsidRDefault="00D555EE" w:rsidP="00D555EE">
      <w:pPr>
        <w:pStyle w:val="Lauftext"/>
        <w:tabs>
          <w:tab w:val="left" w:pos="5670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 w:rsidR="00171CBC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171CBC">
        <w:rPr>
          <w:rFonts w:ascii="Arial" w:hAnsi="Arial" w:cs="Arial"/>
          <w:noProof/>
        </w:rPr>
        <w:t>28. April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4FD14A97" w14:textId="20F380A4" w:rsidR="0036343A" w:rsidRPr="0036343A" w:rsidRDefault="0036343A" w:rsidP="00060D13">
      <w:pPr>
        <w:rPr>
          <w:rFonts w:ascii="Arial" w:hAnsi="Arial" w:cs="Arial"/>
          <w:b/>
        </w:rPr>
      </w:pPr>
      <w:r w:rsidRPr="0036343A">
        <w:rPr>
          <w:rFonts w:ascii="Arial" w:hAnsi="Arial" w:cs="Arial"/>
          <w:b/>
        </w:rPr>
        <w:t>Dispensationsgesuch</w:t>
      </w:r>
    </w:p>
    <w:p w14:paraId="1734D124" w14:textId="77777777" w:rsidR="00D555EE" w:rsidRDefault="00D555EE" w:rsidP="00060D13">
      <w:pPr>
        <w:rPr>
          <w:rFonts w:ascii="Arial" w:hAnsi="Arial" w:cs="Arial"/>
        </w:rPr>
      </w:pPr>
    </w:p>
    <w:p w14:paraId="748FE38C" w14:textId="3D6896A6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>Sehr geehrte</w:t>
      </w:r>
      <w:r w:rsidR="00614B8C">
        <w:rPr>
          <w:rFonts w:ascii="Arial" w:hAnsi="Arial" w:cs="Arial"/>
        </w:rPr>
        <w:t xml:space="preserve"> Frau </w:t>
      </w:r>
      <w:r w:rsidR="00171CBC">
        <w:rPr>
          <w:rFonts w:ascii="Arial" w:hAnsi="Arial" w:cs="Arial"/>
        </w:rPr>
        <w:t>Mustermann</w:t>
      </w:r>
      <w:r w:rsidRPr="00060D13">
        <w:rPr>
          <w:rFonts w:ascii="Arial" w:hAnsi="Arial" w:cs="Arial"/>
        </w:rPr>
        <w:t xml:space="preserve"> </w:t>
      </w:r>
    </w:p>
    <w:p w14:paraId="4F195F41" w14:textId="77777777" w:rsidR="00060D13" w:rsidRPr="00060D13" w:rsidRDefault="00060D13" w:rsidP="00060D13">
      <w:pPr>
        <w:rPr>
          <w:rFonts w:ascii="Arial" w:hAnsi="Arial" w:cs="Arial"/>
        </w:rPr>
      </w:pPr>
    </w:p>
    <w:p w14:paraId="2386ACE0" w14:textId="7C25E7B1" w:rsidR="00083603" w:rsidRDefault="006A13E0" w:rsidP="00060D13">
      <w:pPr>
        <w:rPr>
          <w:rFonts w:ascii="Arial" w:hAnsi="Arial" w:cs="Arial"/>
          <w:i/>
          <w:lang w:val="de-DE"/>
        </w:rPr>
      </w:pPr>
      <w:r w:rsidRPr="006A13E0">
        <w:rPr>
          <w:rFonts w:ascii="Arial" w:hAnsi="Arial" w:cs="Arial"/>
          <w:lang w:val="de-DE"/>
        </w:rPr>
        <w:t xml:space="preserve">Wir beabsichtigen </w:t>
      </w:r>
      <w:r w:rsidR="00556F3E">
        <w:rPr>
          <w:rFonts w:ascii="Arial" w:hAnsi="Arial" w:cs="Arial"/>
          <w:lang w:val="de-DE"/>
        </w:rPr>
        <w:t xml:space="preserve">unseren Urlaub zu verlängern und </w:t>
      </w:r>
      <w:r>
        <w:rPr>
          <w:rFonts w:ascii="Arial" w:hAnsi="Arial" w:cs="Arial"/>
          <w:lang w:val="de-DE"/>
        </w:rPr>
        <w:t xml:space="preserve">ersuchen um schulfreie Tage für unseren Sohn </w:t>
      </w:r>
      <w:r w:rsidR="00171CBC">
        <w:rPr>
          <w:rFonts w:ascii="Arial" w:hAnsi="Arial" w:cs="Arial"/>
          <w:i/>
          <w:lang w:val="de-DE"/>
        </w:rPr>
        <w:t>Leon</w:t>
      </w:r>
      <w:r w:rsidR="00760481">
        <w:rPr>
          <w:rFonts w:ascii="Arial" w:hAnsi="Arial" w:cs="Arial"/>
          <w:i/>
          <w:lang w:val="de-DE"/>
        </w:rPr>
        <w:t xml:space="preserve"> </w:t>
      </w:r>
      <w:r w:rsidR="00171CBC">
        <w:rPr>
          <w:rFonts w:ascii="Arial" w:hAnsi="Arial" w:cs="Arial"/>
          <w:i/>
          <w:lang w:val="de-DE"/>
        </w:rPr>
        <w:t>Muster</w:t>
      </w:r>
      <w:r>
        <w:rPr>
          <w:rFonts w:ascii="Arial" w:hAnsi="Arial" w:cs="Arial"/>
          <w:i/>
          <w:lang w:val="de-DE"/>
        </w:rPr>
        <w:t>.</w:t>
      </w:r>
    </w:p>
    <w:p w14:paraId="76B455BF" w14:textId="77777777" w:rsidR="006A13E0" w:rsidRDefault="006A13E0" w:rsidP="00060D13">
      <w:pPr>
        <w:rPr>
          <w:rFonts w:ascii="Arial" w:hAnsi="Arial" w:cs="Arial"/>
          <w:lang w:val="de-DE"/>
        </w:rPr>
      </w:pPr>
    </w:p>
    <w:p w14:paraId="7F4A653D" w14:textId="1246FE7D" w:rsid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Konkret beantragen wir </w:t>
      </w:r>
      <w:r w:rsidR="00556F3E">
        <w:rPr>
          <w:rFonts w:ascii="Arial" w:hAnsi="Arial" w:cs="Arial"/>
          <w:lang w:val="de-DE"/>
        </w:rPr>
        <w:t>die Dispensation vom Unterricht an folgenden Tagen</w:t>
      </w:r>
      <w:r>
        <w:rPr>
          <w:rFonts w:ascii="Arial" w:hAnsi="Arial" w:cs="Arial"/>
          <w:lang w:val="de-DE"/>
        </w:rPr>
        <w:t>:</w:t>
      </w:r>
    </w:p>
    <w:p w14:paraId="4D5CF228" w14:textId="314A7980" w:rsidR="006A13E0" w:rsidRDefault="00D21757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Donnerstag</w:t>
      </w:r>
      <w:r w:rsidR="006A13E0">
        <w:rPr>
          <w:rFonts w:ascii="Arial" w:hAnsi="Arial" w:cs="Arial"/>
          <w:lang w:val="de-DE"/>
        </w:rPr>
        <w:t xml:space="preserve">, </w:t>
      </w:r>
      <w:proofErr w:type="spellStart"/>
      <w:r w:rsidR="006A13E0">
        <w:rPr>
          <w:rFonts w:ascii="Arial" w:hAnsi="Arial" w:cs="Arial"/>
          <w:lang w:val="de-DE"/>
        </w:rPr>
        <w:t>xx.xx.xxxx</w:t>
      </w:r>
      <w:proofErr w:type="spellEnd"/>
    </w:p>
    <w:p w14:paraId="74E774EE" w14:textId="5702469C" w:rsidR="006A13E0" w:rsidRDefault="006A13E0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Freitag, </w:t>
      </w:r>
      <w:proofErr w:type="spellStart"/>
      <w:r>
        <w:rPr>
          <w:rFonts w:ascii="Arial" w:hAnsi="Arial" w:cs="Arial"/>
          <w:lang w:val="de-DE"/>
        </w:rPr>
        <w:t>xx.xx.xxx</w:t>
      </w:r>
      <w:proofErr w:type="spellEnd"/>
    </w:p>
    <w:p w14:paraId="2948556F" w14:textId="77777777" w:rsidR="006A13E0" w:rsidRDefault="006A13E0" w:rsidP="006A13E0">
      <w:pPr>
        <w:rPr>
          <w:rFonts w:ascii="Arial" w:hAnsi="Arial" w:cs="Arial"/>
          <w:lang w:val="de-DE"/>
        </w:rPr>
      </w:pPr>
    </w:p>
    <w:p w14:paraId="000F2E63" w14:textId="6F80F0AD" w:rsidR="00083603" w:rsidRDefault="00D21757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Natürlich sind wir bereit, den </w:t>
      </w:r>
      <w:r w:rsidR="006A13E0">
        <w:rPr>
          <w:rFonts w:ascii="Arial" w:hAnsi="Arial" w:cs="Arial"/>
          <w:lang w:val="de-DE"/>
        </w:rPr>
        <w:t xml:space="preserve">verpassten </w:t>
      </w:r>
      <w:r w:rsidR="00760481">
        <w:rPr>
          <w:rFonts w:ascii="Arial" w:hAnsi="Arial" w:cs="Arial"/>
          <w:lang w:val="de-DE"/>
        </w:rPr>
        <w:t>Unterrichtsstoff</w:t>
      </w:r>
      <w:r w:rsidR="006A13E0">
        <w:rPr>
          <w:rFonts w:ascii="Arial" w:hAnsi="Arial" w:cs="Arial"/>
          <w:lang w:val="de-DE"/>
        </w:rPr>
        <w:t xml:space="preserve"> vor- oder nachzuholen. </w:t>
      </w:r>
    </w:p>
    <w:p w14:paraId="786815E7" w14:textId="77777777" w:rsidR="006A13E0" w:rsidRDefault="006A13E0" w:rsidP="00060D13">
      <w:pPr>
        <w:rPr>
          <w:rFonts w:ascii="Arial" w:hAnsi="Arial" w:cs="Arial"/>
          <w:lang w:val="de-DE"/>
        </w:rPr>
      </w:pPr>
    </w:p>
    <w:p w14:paraId="70995104" w14:textId="44C5EED4" w:rsidR="006A13E0" w:rsidRP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danken Ihnen für die wohlwollende Prüfung unseres Gesuchs.</w:t>
      </w:r>
    </w:p>
    <w:p w14:paraId="61733DCB" w14:textId="77777777" w:rsidR="00083603" w:rsidRDefault="00083603" w:rsidP="00060D13">
      <w:pPr>
        <w:rPr>
          <w:rFonts w:ascii="Arial" w:hAnsi="Arial" w:cs="Arial"/>
          <w:lang w:val="de-DE"/>
        </w:rPr>
      </w:pPr>
    </w:p>
    <w:p w14:paraId="735720FC" w14:textId="77777777" w:rsidR="006A13E0" w:rsidRPr="006A13E0" w:rsidRDefault="006A13E0" w:rsidP="00060D13">
      <w:pPr>
        <w:rPr>
          <w:rFonts w:ascii="Arial" w:hAnsi="Arial" w:cs="Arial"/>
          <w:lang w:val="de-DE"/>
        </w:rPr>
      </w:pPr>
    </w:p>
    <w:p w14:paraId="1D167212" w14:textId="77777777" w:rsidR="00083603" w:rsidRPr="006A13E0" w:rsidRDefault="00083603" w:rsidP="00060D13">
      <w:pPr>
        <w:rPr>
          <w:rFonts w:ascii="Arial" w:hAnsi="Arial" w:cs="Arial"/>
          <w:lang w:val="de-DE"/>
        </w:rPr>
      </w:pPr>
    </w:p>
    <w:p w14:paraId="0122D749" w14:textId="77777777" w:rsidR="001163DE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43B4B585" w14:textId="77777777" w:rsidR="00171CBC" w:rsidRDefault="00171CBC" w:rsidP="00060D13">
      <w:pPr>
        <w:rPr>
          <w:rFonts w:ascii="Arial" w:hAnsi="Arial" w:cs="Arial"/>
        </w:rPr>
      </w:pPr>
    </w:p>
    <w:p w14:paraId="06A476CD" w14:textId="77777777" w:rsidR="00171CBC" w:rsidRDefault="00171CBC" w:rsidP="00060D13">
      <w:pPr>
        <w:rPr>
          <w:rFonts w:ascii="Arial" w:hAnsi="Arial" w:cs="Arial"/>
        </w:rPr>
      </w:pPr>
    </w:p>
    <w:p w14:paraId="3E569B12" w14:textId="467A67B4" w:rsidR="006A13E0" w:rsidRDefault="00171CBC" w:rsidP="00060D13">
      <w:pPr>
        <w:rPr>
          <w:rFonts w:ascii="Arial" w:hAnsi="Arial" w:cs="Arial"/>
        </w:rPr>
      </w:pPr>
      <w:r>
        <w:rPr>
          <w:rFonts w:ascii="Arial" w:hAnsi="Arial" w:cs="Arial"/>
        </w:rPr>
        <w:t>Peter Muster</w:t>
      </w:r>
      <w:bookmarkStart w:id="0" w:name="_GoBack"/>
      <w:bookmarkEnd w:id="0"/>
    </w:p>
    <w:p w14:paraId="1B87CBF2" w14:textId="77777777" w:rsidR="006A13E0" w:rsidRPr="00A44057" w:rsidRDefault="006A13E0" w:rsidP="00060D13">
      <w:pPr>
        <w:rPr>
          <w:rFonts w:ascii="Arial" w:hAnsi="Arial" w:cs="Arial"/>
        </w:rPr>
      </w:pPr>
    </w:p>
    <w:sectPr w:rsidR="006A13E0" w:rsidRPr="00A44057" w:rsidSect="00D555EE">
      <w:footerReference w:type="default" r:id="rId8"/>
      <w:pgSz w:w="11906" w:h="16838" w:code="9"/>
      <w:pgMar w:top="1176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B97F" w14:textId="77777777" w:rsidR="003E7741" w:rsidRDefault="003E7741" w:rsidP="00481865">
      <w:pPr>
        <w:spacing w:line="240" w:lineRule="auto"/>
      </w:pPr>
      <w:r>
        <w:separator/>
      </w:r>
    </w:p>
  </w:endnote>
  <w:endnote w:type="continuationSeparator" w:id="0">
    <w:p w14:paraId="35638D04" w14:textId="77777777" w:rsidR="003E7741" w:rsidRDefault="003E7741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6A13E0">
      <w:rPr>
        <w:noProof/>
      </w:rPr>
      <w:t>2</w:t>
    </w:r>
    <w:r w:rsidR="002070D2">
      <w:fldChar w:fldCharType="end"/>
    </w:r>
    <w:r w:rsidR="00540471">
      <w:t xml:space="preserve"> von </w:t>
    </w:r>
    <w:r w:rsidR="003E7741">
      <w:fldChar w:fldCharType="begin"/>
    </w:r>
    <w:r w:rsidR="003E7741">
      <w:instrText xml:space="preserve"> NUMPAGES  \* Arabic  \* MERGEFORMAT </w:instrText>
    </w:r>
    <w:r w:rsidR="003E7741">
      <w:fldChar w:fldCharType="separate"/>
    </w:r>
    <w:r w:rsidR="006A13E0">
      <w:rPr>
        <w:noProof/>
      </w:rPr>
      <w:t>2</w:t>
    </w:r>
    <w:r w:rsidR="003E77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55BD" w14:textId="77777777" w:rsidR="003E7741" w:rsidRDefault="003E7741" w:rsidP="00481865">
      <w:pPr>
        <w:spacing w:line="240" w:lineRule="auto"/>
      </w:pPr>
      <w:r>
        <w:separator/>
      </w:r>
    </w:p>
  </w:footnote>
  <w:footnote w:type="continuationSeparator" w:id="0">
    <w:p w14:paraId="739C3CCA" w14:textId="77777777" w:rsidR="003E7741" w:rsidRDefault="003E7741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783"/>
    <w:multiLevelType w:val="hybridMultilevel"/>
    <w:tmpl w:val="1994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02B"/>
    <w:multiLevelType w:val="hybridMultilevel"/>
    <w:tmpl w:val="5DB08AD8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919"/>
    <w:multiLevelType w:val="hybridMultilevel"/>
    <w:tmpl w:val="214258FE"/>
    <w:lvl w:ilvl="0" w:tplc="63D2E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0F5A"/>
    <w:multiLevelType w:val="hybridMultilevel"/>
    <w:tmpl w:val="D3DAFA90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0E4F01"/>
    <w:rsid w:val="001163DE"/>
    <w:rsid w:val="00171CBC"/>
    <w:rsid w:val="00186249"/>
    <w:rsid w:val="002070D2"/>
    <w:rsid w:val="0023661C"/>
    <w:rsid w:val="0024467A"/>
    <w:rsid w:val="002D5D0C"/>
    <w:rsid w:val="002E7A0E"/>
    <w:rsid w:val="00311ADF"/>
    <w:rsid w:val="00335396"/>
    <w:rsid w:val="0036343A"/>
    <w:rsid w:val="003B401A"/>
    <w:rsid w:val="003B562D"/>
    <w:rsid w:val="003B65DB"/>
    <w:rsid w:val="003E7741"/>
    <w:rsid w:val="004123FF"/>
    <w:rsid w:val="004643BA"/>
    <w:rsid w:val="00481865"/>
    <w:rsid w:val="004D4DDD"/>
    <w:rsid w:val="004D5141"/>
    <w:rsid w:val="004F4949"/>
    <w:rsid w:val="0050060D"/>
    <w:rsid w:val="00540471"/>
    <w:rsid w:val="00556F3E"/>
    <w:rsid w:val="00591FDF"/>
    <w:rsid w:val="005D6017"/>
    <w:rsid w:val="005E1EAA"/>
    <w:rsid w:val="006054BA"/>
    <w:rsid w:val="00614B8C"/>
    <w:rsid w:val="00640855"/>
    <w:rsid w:val="006A13E0"/>
    <w:rsid w:val="006C3CAD"/>
    <w:rsid w:val="006D3C4F"/>
    <w:rsid w:val="00723E1D"/>
    <w:rsid w:val="00760481"/>
    <w:rsid w:val="007A10D9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B1565"/>
    <w:rsid w:val="00C156D4"/>
    <w:rsid w:val="00C46412"/>
    <w:rsid w:val="00C7744C"/>
    <w:rsid w:val="00D00ACB"/>
    <w:rsid w:val="00D21757"/>
    <w:rsid w:val="00D26744"/>
    <w:rsid w:val="00D31AE2"/>
    <w:rsid w:val="00D555EE"/>
    <w:rsid w:val="00D726C1"/>
    <w:rsid w:val="00DE2EC4"/>
    <w:rsid w:val="00E35E64"/>
    <w:rsid w:val="00E36A4D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6A13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006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60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6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6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F24F-6887-154C-97FD-E9120A49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86</Words>
  <Characters>568</Characters>
  <Application>Microsoft Office Word</Application>
  <DocSecurity>0</DocSecurity>
  <Lines>43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Dispensationsgesuch Schule Sempach</vt:lpstr>
    </vt:vector>
  </TitlesOfParts>
  <Manager/>
  <Company>https://muster-vorlage.ch</Company>
  <LinksUpToDate>false</LinksUpToDate>
  <CharactersWithSpaces>632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 Vorlage</dc:title>
  <dc:subject>Dispensationsgesuch</dc:subject>
  <dc:creator>https://muster-vorlage.ch</dc:creator>
  <cp:keywords>Brief Vorlage</cp:keywords>
  <dc:description>Vorlage Dispensationsgesuch Schule
https://muster-vorlage.ch</dc:description>
  <cp:lastModifiedBy>Michael Muther</cp:lastModifiedBy>
  <cp:revision>6</cp:revision>
  <cp:lastPrinted>2018-04-28T17:00:00Z</cp:lastPrinted>
  <dcterms:created xsi:type="dcterms:W3CDTF">2017-08-15T09:53:00Z</dcterms:created>
  <dcterms:modified xsi:type="dcterms:W3CDTF">2018-04-28T17:01:00Z</dcterms:modified>
  <cp:category/>
</cp:coreProperties>
</file>