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0523" w14:textId="77777777" w:rsidR="00D31AE9" w:rsidRDefault="00D31AE9" w:rsidP="007E3F36">
      <w:pPr>
        <w:spacing w:after="0"/>
        <w:rPr>
          <w:rFonts w:ascii="Arial" w:hAnsi="Arial" w:cs="Arial"/>
          <w:b/>
          <w:sz w:val="48"/>
          <w:szCs w:val="48"/>
        </w:rPr>
      </w:pPr>
    </w:p>
    <w:p w14:paraId="040FD986" w14:textId="77777777" w:rsidR="00272690" w:rsidRPr="002B614F" w:rsidRDefault="00F07F49" w:rsidP="00A657EE">
      <w:pPr>
        <w:spacing w:after="0"/>
        <w:rPr>
          <w:rFonts w:ascii="Arial" w:hAnsi="Arial" w:cs="Arial"/>
          <w:b/>
          <w:color w:val="5A8A26"/>
          <w:sz w:val="40"/>
          <w:szCs w:val="36"/>
        </w:rPr>
      </w:pP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L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e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bookmarkStart w:id="0" w:name="_GoBack"/>
      <w:bookmarkEnd w:id="0"/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b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e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n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s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l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a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u</w:t>
      </w:r>
      <w:r w:rsidR="00D06D16"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 xml:space="preserve"> </w:t>
      </w:r>
      <w:r w:rsidRPr="002B614F">
        <w:rPr>
          <w:rFonts w:ascii="Arial" w:hAnsi="Arial" w:cs="Arial"/>
          <w:b/>
          <w:color w:val="1F4E79" w:themeColor="accent1" w:themeShade="80"/>
          <w:sz w:val="40"/>
          <w:szCs w:val="36"/>
        </w:rPr>
        <w:t>f</w:t>
      </w:r>
    </w:p>
    <w:p w14:paraId="6F1899EE" w14:textId="77777777" w:rsidR="002A0D69" w:rsidRDefault="002A0D69" w:rsidP="0012117A">
      <w:pPr>
        <w:spacing w:after="0" w:line="240" w:lineRule="auto"/>
        <w:rPr>
          <w:rFonts w:ascii="Arial" w:hAnsi="Arial" w:cs="Arial"/>
          <w:b/>
        </w:rPr>
      </w:pPr>
    </w:p>
    <w:p w14:paraId="1DD63EC4" w14:textId="415789F1" w:rsidR="0012117A" w:rsidRDefault="0012117A" w:rsidP="0012117A">
      <w:pPr>
        <w:spacing w:after="0" w:line="240" w:lineRule="auto"/>
        <w:rPr>
          <w:rFonts w:ascii="Arial" w:hAnsi="Arial" w:cs="Arial"/>
          <w:b/>
        </w:rPr>
      </w:pPr>
    </w:p>
    <w:p w14:paraId="3F32B00F" w14:textId="6CC3E172" w:rsidR="00F07F49" w:rsidRPr="00F07F49" w:rsidRDefault="007A737B" w:rsidP="0012117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AFDDC" wp14:editId="492AE1D8">
                <wp:simplePos x="0" y="0"/>
                <wp:positionH relativeFrom="leftMargin">
                  <wp:posOffset>-182245</wp:posOffset>
                </wp:positionH>
                <wp:positionV relativeFrom="paragraph">
                  <wp:posOffset>174625</wp:posOffset>
                </wp:positionV>
                <wp:extent cx="925200" cy="126000"/>
                <wp:effectExtent l="0" t="0" r="27305" b="2667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73956" id="Rechteck 9" o:spid="_x0000_s1026" style="position:absolute;margin-left:-14.35pt;margin-top:13.75pt;width:72.85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" fillcolor="#1f4d78 [1604]" strokecolor="#1f4d78 [1604]">
                <w10:wrap anchorx="margin"/>
              </v:rect>
            </w:pict>
          </mc:Fallback>
        </mc:AlternateContent>
      </w:r>
    </w:p>
    <w:p w14:paraId="1698F489" w14:textId="6EB34DF3" w:rsidR="00F07F49" w:rsidRPr="00F07F49" w:rsidRDefault="00F9590D" w:rsidP="00A657E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1BE3E28D" wp14:editId="36E8685E">
            <wp:simplePos x="0" y="0"/>
            <wp:positionH relativeFrom="column">
              <wp:posOffset>4558030</wp:posOffset>
            </wp:positionH>
            <wp:positionV relativeFrom="paragraph">
              <wp:posOffset>19685</wp:posOffset>
            </wp:positionV>
            <wp:extent cx="1358900" cy="1803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iness-woman-2756210_12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F49">
        <w:rPr>
          <w:rFonts w:ascii="Arial" w:hAnsi="Arial" w:cs="Arial"/>
          <w:b/>
        </w:rPr>
        <w:t>Persönliche Daten</w:t>
      </w:r>
    </w:p>
    <w:p w14:paraId="04E9F162" w14:textId="6E4D05D8" w:rsidR="008C3005" w:rsidRDefault="008C3005" w:rsidP="00F07F49">
      <w:pPr>
        <w:spacing w:after="0"/>
        <w:rPr>
          <w:rFonts w:ascii="Arial" w:hAnsi="Arial" w:cs="Arial"/>
          <w:sz w:val="24"/>
          <w:szCs w:val="24"/>
        </w:rPr>
      </w:pPr>
    </w:p>
    <w:p w14:paraId="1DDDE644" w14:textId="1E6DA082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Adresse: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1"/>
    </w:p>
    <w:p w14:paraId="64D771E1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Telefon: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2"/>
    </w:p>
    <w:p w14:paraId="3838A0E7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E-Mail: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3"/>
    </w:p>
    <w:p w14:paraId="6F81816D" w14:textId="77777777" w:rsidR="009739AC" w:rsidRPr="008C3005" w:rsidRDefault="009739AC" w:rsidP="0000742F">
      <w:pPr>
        <w:spacing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Geburtsdatum </w:t>
      </w:r>
      <w:r w:rsidR="00D06D16">
        <w:rPr>
          <w:rFonts w:ascii="Arial" w:hAnsi="Arial" w:cs="Arial"/>
        </w:rPr>
        <w:t>und -ort:</w:t>
      </w:r>
      <w:r w:rsidR="008C3005">
        <w:rPr>
          <w:rFonts w:ascii="Arial" w:hAnsi="Arial" w:cs="Arial"/>
        </w:rPr>
        <w:tab/>
      </w:r>
      <w:r w:rsidR="00D06D1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06D16">
        <w:rPr>
          <w:rFonts w:ascii="Arial" w:hAnsi="Arial" w:cs="Arial"/>
        </w:rPr>
        <w:instrText xml:space="preserve"> FORMTEXT </w:instrText>
      </w:r>
      <w:r w:rsidR="00D06D16">
        <w:rPr>
          <w:rFonts w:ascii="Arial" w:hAnsi="Arial" w:cs="Arial"/>
        </w:rPr>
      </w:r>
      <w:r w:rsidR="00D06D16">
        <w:rPr>
          <w:rFonts w:ascii="Arial" w:hAnsi="Arial" w:cs="Arial"/>
        </w:rPr>
        <w:fldChar w:fldCharType="separate"/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  <w:noProof/>
        </w:rPr>
        <w:t> </w:t>
      </w:r>
      <w:r w:rsidR="00D06D16">
        <w:rPr>
          <w:rFonts w:ascii="Arial" w:hAnsi="Arial" w:cs="Arial"/>
        </w:rPr>
        <w:fldChar w:fldCharType="end"/>
      </w:r>
      <w:bookmarkEnd w:id="4"/>
    </w:p>
    <w:p w14:paraId="564F25B0" w14:textId="77777777" w:rsidR="00B760E9" w:rsidRPr="008C3005" w:rsidRDefault="00D06D16" w:rsidP="000074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Zivilsand</w:t>
      </w:r>
      <w:r w:rsidR="009739AC" w:rsidRPr="008C300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3565AAC7" w14:textId="77777777" w:rsidR="00642917" w:rsidRPr="00642917" w:rsidRDefault="00642917" w:rsidP="0000742F">
      <w:pPr>
        <w:spacing w:after="0" w:line="240" w:lineRule="auto"/>
        <w:rPr>
          <w:rFonts w:ascii="Arial" w:hAnsi="Arial" w:cs="Arial"/>
        </w:rPr>
      </w:pPr>
    </w:p>
    <w:p w14:paraId="185565F8" w14:textId="77777777" w:rsidR="00A657EE" w:rsidRPr="00642917" w:rsidRDefault="00A657EE" w:rsidP="0000742F">
      <w:pPr>
        <w:spacing w:after="0" w:line="240" w:lineRule="auto"/>
        <w:rPr>
          <w:rFonts w:ascii="Arial" w:hAnsi="Arial" w:cs="Arial"/>
        </w:rPr>
      </w:pPr>
    </w:p>
    <w:p w14:paraId="1F358E1F" w14:textId="77777777" w:rsidR="00A657EE" w:rsidRPr="00642917" w:rsidRDefault="007A737B" w:rsidP="000074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FD890" wp14:editId="2713E27B">
                <wp:simplePos x="0" y="0"/>
                <wp:positionH relativeFrom="leftMargin">
                  <wp:posOffset>-182245</wp:posOffset>
                </wp:positionH>
                <wp:positionV relativeFrom="paragraph">
                  <wp:posOffset>176848</wp:posOffset>
                </wp:positionV>
                <wp:extent cx="925200" cy="126000"/>
                <wp:effectExtent l="0" t="0" r="27305" b="2667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2B113D3" id="Rechteck 11" o:spid="_x0000_s1026" style="position:absolute;margin-left:-14.35pt;margin-top:13.95pt;width:72.8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649A097C" w14:textId="77777777" w:rsidR="00A657EE" w:rsidRPr="00F07F49" w:rsidRDefault="00A657EE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B</w:t>
      </w:r>
      <w:r w:rsidR="00F07F49" w:rsidRPr="00F07F49">
        <w:rPr>
          <w:rFonts w:ascii="Arial" w:hAnsi="Arial" w:cs="Arial"/>
          <w:b/>
        </w:rPr>
        <w:t>eruflicher Werdegang</w:t>
      </w:r>
    </w:p>
    <w:p w14:paraId="046ACC2B" w14:textId="77777777" w:rsidR="00A657EE" w:rsidRDefault="00A657EE" w:rsidP="008C3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27333D" w14:textId="77777777" w:rsidR="00C15D0C" w:rsidRPr="008C3005" w:rsidRDefault="00D06D16" w:rsidP="008C300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A657EE" w:rsidRPr="008C3005">
        <w:rPr>
          <w:rFonts w:ascii="Arial" w:hAnsi="Arial" w:cs="Arial"/>
        </w:rPr>
        <w:t xml:space="preserve">– </w:t>
      </w:r>
      <w:r w:rsidR="00C15D0C" w:rsidRPr="008C3005">
        <w:rPr>
          <w:rFonts w:ascii="Arial" w:hAnsi="Arial" w:cs="Arial"/>
        </w:rPr>
        <w:t>heute</w:t>
      </w:r>
      <w:r w:rsidR="00C15D0C" w:rsidRPr="008C3005">
        <w:rPr>
          <w:rFonts w:ascii="Arial" w:hAnsi="Arial" w:cs="Arial"/>
        </w:rPr>
        <w:tab/>
      </w:r>
      <w:r w:rsidR="00C15D0C" w:rsidRPr="008C30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="00C15D0C" w:rsidRPr="008C3005">
        <w:rPr>
          <w:rFonts w:ascii="Arial" w:hAnsi="Arial" w:cs="Arial"/>
          <w:b/>
        </w:rPr>
        <w:t xml:space="preserve"> </w:t>
      </w:r>
    </w:p>
    <w:p w14:paraId="4AE565AE" w14:textId="77777777" w:rsidR="00C15D0C" w:rsidRPr="008C3005" w:rsidRDefault="00C15D0C" w:rsidP="008C3005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 w:rsidR="00D06D16"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5D7A98BB" w14:textId="016AFC1D" w:rsidR="00C15D0C" w:rsidRPr="008C3005" w:rsidRDefault="00D06D16" w:rsidP="008C3005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="00C15D0C" w:rsidRPr="008C3005">
        <w:rPr>
          <w:rFonts w:ascii="Arial" w:hAnsi="Arial" w:cs="Arial"/>
        </w:rPr>
        <w:t>ätigkeit 1</w:t>
      </w:r>
      <w:r w:rsidR="002B614F">
        <w:rPr>
          <w:rFonts w:ascii="Arial" w:hAnsi="Arial" w:cs="Arial"/>
        </w:rPr>
        <w:t xml:space="preserve"> mit Kurzbeschreibung</w:t>
      </w:r>
    </w:p>
    <w:p w14:paraId="43421394" w14:textId="005688BB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</w:t>
      </w:r>
      <w:r w:rsidR="002B614F">
        <w:rPr>
          <w:rFonts w:ascii="Arial" w:hAnsi="Arial" w:cs="Arial"/>
        </w:rPr>
        <w:t xml:space="preserve"> mit Kurzbeschreibung </w:t>
      </w:r>
    </w:p>
    <w:p w14:paraId="58F5DFD8" w14:textId="12C81726" w:rsidR="00D06D16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3</w:t>
      </w:r>
      <w:r w:rsidR="002B614F">
        <w:rPr>
          <w:rFonts w:ascii="Arial" w:hAnsi="Arial" w:cs="Arial"/>
        </w:rPr>
        <w:t xml:space="preserve"> mit Kurzbeschreibung</w:t>
      </w:r>
    </w:p>
    <w:p w14:paraId="6B993B75" w14:textId="77777777" w:rsidR="00D06D16" w:rsidRPr="00D06D16" w:rsidRDefault="00D06D16" w:rsidP="00D06D16">
      <w:pPr>
        <w:spacing w:after="0" w:line="360" w:lineRule="auto"/>
        <w:ind w:left="2829"/>
        <w:rPr>
          <w:rFonts w:ascii="Arial" w:hAnsi="Arial" w:cs="Arial"/>
        </w:rPr>
      </w:pPr>
    </w:p>
    <w:p w14:paraId="708AD71C" w14:textId="77777777" w:rsidR="00C15D0C" w:rsidRPr="008C3005" w:rsidRDefault="00C15D0C" w:rsidP="00C15D0C">
      <w:pPr>
        <w:spacing w:after="0" w:line="240" w:lineRule="auto"/>
        <w:rPr>
          <w:rFonts w:ascii="Arial" w:hAnsi="Arial" w:cs="Arial"/>
        </w:rPr>
      </w:pPr>
    </w:p>
    <w:p w14:paraId="196B44AF" w14:textId="77777777" w:rsidR="00D06D16" w:rsidRPr="008C3005" w:rsidRDefault="00D06D16" w:rsidP="00D06D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300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Pr="008C3005">
        <w:rPr>
          <w:rFonts w:ascii="Arial" w:hAnsi="Arial" w:cs="Arial"/>
          <w:b/>
        </w:rPr>
        <w:t xml:space="preserve"> </w:t>
      </w:r>
    </w:p>
    <w:p w14:paraId="4336BCA0" w14:textId="77777777" w:rsidR="00D06D16" w:rsidRPr="008C3005" w:rsidRDefault="00D06D16" w:rsidP="00D06D16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25EF11CE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Pr="008C3005">
        <w:rPr>
          <w:rFonts w:ascii="Arial" w:hAnsi="Arial" w:cs="Arial"/>
        </w:rPr>
        <w:t>ätigkeit 1</w:t>
      </w:r>
      <w:r>
        <w:rPr>
          <w:rFonts w:ascii="Arial" w:hAnsi="Arial" w:cs="Arial"/>
        </w:rPr>
        <w:t xml:space="preserve"> mit Kurzbeschreibung</w:t>
      </w:r>
    </w:p>
    <w:p w14:paraId="5F8AD0D8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 mit Kurzbeschreibung</w:t>
      </w:r>
    </w:p>
    <w:p w14:paraId="6B7AD378" w14:textId="77777777" w:rsidR="00D06D16" w:rsidRDefault="00D06D16" w:rsidP="00D06D16">
      <w:pPr>
        <w:spacing w:after="0" w:line="240" w:lineRule="auto"/>
        <w:rPr>
          <w:rFonts w:ascii="Arial" w:hAnsi="Arial" w:cs="Arial"/>
        </w:rPr>
      </w:pPr>
    </w:p>
    <w:p w14:paraId="620F9D1A" w14:textId="77777777" w:rsidR="00D06D16" w:rsidRDefault="00D06D16" w:rsidP="00D06D16">
      <w:pPr>
        <w:spacing w:after="0" w:line="240" w:lineRule="auto"/>
        <w:rPr>
          <w:rFonts w:ascii="Arial" w:hAnsi="Arial" w:cs="Arial"/>
        </w:rPr>
      </w:pPr>
    </w:p>
    <w:p w14:paraId="0C0AC7B0" w14:textId="77777777" w:rsidR="00D06D16" w:rsidRPr="008C3005" w:rsidRDefault="00D06D16" w:rsidP="00D06D1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8C300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Stellenbezeichnung </w:t>
      </w:r>
      <w:r w:rsidRPr="008C3005">
        <w:rPr>
          <w:rFonts w:ascii="Arial" w:hAnsi="Arial" w:cs="Arial"/>
          <w:b/>
        </w:rPr>
        <w:t xml:space="preserve"> </w:t>
      </w:r>
    </w:p>
    <w:p w14:paraId="149B6B3B" w14:textId="77777777" w:rsidR="00D06D16" w:rsidRPr="008C3005" w:rsidRDefault="00D06D16" w:rsidP="00D06D16">
      <w:pPr>
        <w:spacing w:after="0" w:line="360" w:lineRule="auto"/>
        <w:ind w:left="2124" w:firstLine="708"/>
        <w:rPr>
          <w:rFonts w:ascii="Arial" w:hAnsi="Arial" w:cs="Arial"/>
        </w:rPr>
      </w:pPr>
      <w:r w:rsidRPr="008C3005">
        <w:rPr>
          <w:rFonts w:ascii="Arial" w:hAnsi="Arial" w:cs="Arial"/>
        </w:rPr>
        <w:t xml:space="preserve">Musterfirma </w:t>
      </w:r>
      <w:r>
        <w:rPr>
          <w:rFonts w:ascii="Arial" w:hAnsi="Arial" w:cs="Arial"/>
        </w:rPr>
        <w:t>AG, 9999 Musterort</w:t>
      </w:r>
      <w:r w:rsidRPr="008C3005">
        <w:rPr>
          <w:rFonts w:ascii="Arial" w:hAnsi="Arial" w:cs="Arial"/>
        </w:rPr>
        <w:tab/>
      </w:r>
    </w:p>
    <w:p w14:paraId="296D6411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</w:t>
      </w:r>
      <w:r w:rsidRPr="008C3005">
        <w:rPr>
          <w:rFonts w:ascii="Arial" w:hAnsi="Arial" w:cs="Arial"/>
        </w:rPr>
        <w:t>ätigkeit 1</w:t>
      </w:r>
      <w:r>
        <w:rPr>
          <w:rFonts w:ascii="Arial" w:hAnsi="Arial" w:cs="Arial"/>
        </w:rPr>
        <w:t xml:space="preserve"> mit Kurzbeschreibung</w:t>
      </w:r>
    </w:p>
    <w:p w14:paraId="64A4AB67" w14:textId="77777777" w:rsidR="00D06D16" w:rsidRPr="008C3005" w:rsidRDefault="00D06D16" w:rsidP="00D06D16">
      <w:pPr>
        <w:pStyle w:val="Listenabsatz"/>
        <w:numPr>
          <w:ilvl w:val="0"/>
          <w:numId w:val="2"/>
        </w:numPr>
        <w:spacing w:after="0" w:line="360" w:lineRule="auto"/>
        <w:ind w:left="3186" w:hanging="357"/>
        <w:rPr>
          <w:rFonts w:ascii="Arial" w:hAnsi="Arial" w:cs="Arial"/>
        </w:rPr>
      </w:pPr>
      <w:r>
        <w:rPr>
          <w:rFonts w:ascii="Arial" w:hAnsi="Arial" w:cs="Arial"/>
        </w:rPr>
        <w:t>Haupttätigkeit 2 mit Kurzbeschreibung</w:t>
      </w:r>
    </w:p>
    <w:p w14:paraId="1C507659" w14:textId="77777777" w:rsidR="008C3005" w:rsidRDefault="008C3005" w:rsidP="0000742F">
      <w:pPr>
        <w:spacing w:after="0" w:line="240" w:lineRule="auto"/>
        <w:rPr>
          <w:rFonts w:ascii="Arial" w:hAnsi="Arial" w:cs="Arial"/>
        </w:rPr>
      </w:pPr>
    </w:p>
    <w:p w14:paraId="55D8E556" w14:textId="77777777" w:rsidR="008C3005" w:rsidRPr="00642917" w:rsidRDefault="007A737B" w:rsidP="000074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45E2D" wp14:editId="13FDC7DB">
                <wp:simplePos x="0" y="0"/>
                <wp:positionH relativeFrom="leftMargin">
                  <wp:posOffset>-182880</wp:posOffset>
                </wp:positionH>
                <wp:positionV relativeFrom="paragraph">
                  <wp:posOffset>172085</wp:posOffset>
                </wp:positionV>
                <wp:extent cx="925200" cy="126000"/>
                <wp:effectExtent l="0" t="0" r="27305" b="2667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31D42C" id="Rechteck 12" o:spid="_x0000_s1026" style="position:absolute;margin-left:-14.4pt;margin-top:13.55pt;width:72.8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" fillcolor="#1f4d78 [1604]" strokecolor="#1f4d78 [1604]">
                <w10:wrap anchorx="margin"/>
              </v:rect>
            </w:pict>
          </mc:Fallback>
        </mc:AlternateContent>
      </w:r>
    </w:p>
    <w:p w14:paraId="7CE2E623" w14:textId="02E95DB2" w:rsidR="008C3005" w:rsidRPr="00F07F49" w:rsidRDefault="00F47C48" w:rsidP="00F07F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Aus- und Weiterbildung</w:t>
      </w:r>
    </w:p>
    <w:p w14:paraId="27A3BB03" w14:textId="77777777" w:rsidR="00A657EE" w:rsidRDefault="00A657EE" w:rsidP="00945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A23F4" w14:textId="77777777" w:rsidR="009459F4" w:rsidRPr="009459F4" w:rsidRDefault="00D06D16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9459F4" w:rsidRPr="009459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Studium </w:t>
      </w:r>
      <w:r w:rsidR="00EB3BFE">
        <w:rPr>
          <w:rFonts w:ascii="Arial" w:hAnsi="Arial" w:cs="Arial"/>
          <w:b/>
        </w:rPr>
        <w:t>XYZ</w:t>
      </w:r>
    </w:p>
    <w:p w14:paraId="6A521484" w14:textId="77777777" w:rsidR="009459F4" w:rsidRPr="009459F4" w:rsidRDefault="009459F4" w:rsidP="009459F4">
      <w:pPr>
        <w:spacing w:line="240" w:lineRule="auto"/>
        <w:rPr>
          <w:rFonts w:ascii="Arial" w:hAnsi="Arial" w:cs="Arial"/>
        </w:rPr>
      </w:pP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Pr="009459F4">
        <w:rPr>
          <w:rFonts w:ascii="Arial" w:hAnsi="Arial" w:cs="Arial"/>
        </w:rPr>
        <w:tab/>
      </w:r>
      <w:r w:rsidR="00D06D16">
        <w:rPr>
          <w:rFonts w:ascii="Arial" w:hAnsi="Arial" w:cs="Arial"/>
        </w:rPr>
        <w:t>Musterfachhochschule</w:t>
      </w:r>
      <w:r w:rsidRPr="009459F4">
        <w:rPr>
          <w:rFonts w:ascii="Arial" w:hAnsi="Arial" w:cs="Arial"/>
        </w:rPr>
        <w:t xml:space="preserve">, </w:t>
      </w:r>
      <w:r w:rsidR="00D06D16">
        <w:rPr>
          <w:rFonts w:ascii="Arial" w:hAnsi="Arial" w:cs="Arial"/>
        </w:rPr>
        <w:t>9999</w:t>
      </w:r>
      <w:r w:rsidRPr="009459F4">
        <w:rPr>
          <w:rFonts w:ascii="Arial" w:hAnsi="Arial" w:cs="Arial"/>
        </w:rPr>
        <w:t xml:space="preserve"> </w:t>
      </w:r>
      <w:r w:rsidR="00D06D16">
        <w:rPr>
          <w:rFonts w:ascii="Arial" w:hAnsi="Arial" w:cs="Arial"/>
        </w:rPr>
        <w:t>Musterort</w:t>
      </w:r>
    </w:p>
    <w:p w14:paraId="4F38165D" w14:textId="047A9858" w:rsidR="00F1036C" w:rsidRDefault="00EB3BFE" w:rsidP="001F18B0">
      <w:pPr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Abschluss: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="009459F4">
        <w:rPr>
          <w:rFonts w:ascii="Arial" w:hAnsi="Arial" w:cs="Arial"/>
        </w:rPr>
        <w:br w:type="page"/>
      </w:r>
    </w:p>
    <w:p w14:paraId="35BEC7ED" w14:textId="77777777" w:rsidR="00F1036C" w:rsidRPr="00476EDB" w:rsidRDefault="00F1036C" w:rsidP="00476EDB">
      <w:pPr>
        <w:spacing w:after="0"/>
        <w:rPr>
          <w:rFonts w:ascii="Arial" w:hAnsi="Arial" w:cs="Arial"/>
          <w:sz w:val="48"/>
          <w:szCs w:val="48"/>
        </w:rPr>
      </w:pPr>
    </w:p>
    <w:p w14:paraId="73089647" w14:textId="77777777" w:rsidR="00476EDB" w:rsidRPr="00476EDB" w:rsidRDefault="00476EDB" w:rsidP="00476EDB">
      <w:pPr>
        <w:spacing w:after="0"/>
        <w:rPr>
          <w:rFonts w:ascii="Arial" w:hAnsi="Arial" w:cs="Arial"/>
          <w:sz w:val="48"/>
          <w:szCs w:val="48"/>
        </w:rPr>
      </w:pPr>
    </w:p>
    <w:p w14:paraId="2B7A1110" w14:textId="72F5319B" w:rsidR="009459F4" w:rsidRDefault="002B614F" w:rsidP="00426E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="009459F4" w:rsidRPr="009459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</w:rPr>
        <w:tab/>
      </w:r>
      <w:r w:rsidR="009459F4" w:rsidRPr="009459F4">
        <w:rPr>
          <w:rFonts w:ascii="Arial" w:hAnsi="Arial" w:cs="Arial"/>
          <w:b/>
        </w:rPr>
        <w:t xml:space="preserve">Ausbildung zum </w:t>
      </w:r>
      <w:r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4"/>
    </w:p>
    <w:p w14:paraId="21ECE5AC" w14:textId="74AE55B1" w:rsidR="009459F4" w:rsidRDefault="009459F4" w:rsidP="009459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Musterfirma </w:t>
      </w:r>
      <w:r w:rsidR="002B614F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, </w:t>
      </w:r>
      <w:r w:rsidR="002B614F">
        <w:rPr>
          <w:rFonts w:ascii="Arial" w:hAnsi="Arial" w:cs="Arial"/>
        </w:rPr>
        <w:t xml:space="preserve">9999 Musterort </w:t>
      </w:r>
    </w:p>
    <w:p w14:paraId="474F2802" w14:textId="0D833D20" w:rsidR="002B614F" w:rsidRPr="002B614F" w:rsidRDefault="009459F4" w:rsidP="009459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2B614F">
        <w:rPr>
          <w:rFonts w:ascii="Arial" w:hAnsi="Arial" w:cs="Arial"/>
          <w:b/>
        </w:rPr>
        <w:t>Elektroinstallateur EFZ</w:t>
      </w:r>
    </w:p>
    <w:p w14:paraId="45107898" w14:textId="77777777" w:rsidR="0000742F" w:rsidRDefault="0000742F" w:rsidP="0000742F">
      <w:pPr>
        <w:spacing w:after="0" w:line="240" w:lineRule="auto"/>
        <w:rPr>
          <w:rFonts w:ascii="Arial" w:hAnsi="Arial" w:cs="Arial"/>
        </w:rPr>
      </w:pPr>
    </w:p>
    <w:p w14:paraId="20EF8284" w14:textId="1B5B4AA6" w:rsidR="001220DC" w:rsidRDefault="001220DC" w:rsidP="001220DC">
      <w:pPr>
        <w:spacing w:after="0" w:line="240" w:lineRule="auto"/>
        <w:rPr>
          <w:rFonts w:ascii="Arial" w:hAnsi="Arial" w:cs="Arial"/>
        </w:rPr>
      </w:pPr>
    </w:p>
    <w:p w14:paraId="78356BF8" w14:textId="622EC6C4" w:rsidR="001220DC" w:rsidRPr="001220DC" w:rsidRDefault="002B614F" w:rsidP="00122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3ADEE" wp14:editId="335EA737">
                <wp:simplePos x="0" y="0"/>
                <wp:positionH relativeFrom="leftMargin">
                  <wp:posOffset>-63500</wp:posOffset>
                </wp:positionH>
                <wp:positionV relativeFrom="paragraph">
                  <wp:posOffset>168275</wp:posOffset>
                </wp:positionV>
                <wp:extent cx="915035" cy="116840"/>
                <wp:effectExtent l="0" t="0" r="24765" b="3556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16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F95B3D" id="Rechteck 7" o:spid="_x0000_s1026" style="position:absolute;margin-left:-5pt;margin-top:13.25pt;width:72.05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" fillcolor="#1f4d78 [1604]" strokecolor="#1f4d78 [1604]">
                <w10:wrap anchorx="margin"/>
              </v:rect>
            </w:pict>
          </mc:Fallback>
        </mc:AlternateContent>
      </w:r>
    </w:p>
    <w:p w14:paraId="347C10F1" w14:textId="1BB0A175" w:rsidR="0000742F" w:rsidRPr="00F07F49" w:rsidRDefault="0000742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W</w:t>
      </w:r>
      <w:r w:rsidR="00F07F49" w:rsidRPr="00F07F49">
        <w:rPr>
          <w:rFonts w:ascii="Arial" w:hAnsi="Arial" w:cs="Arial"/>
          <w:b/>
        </w:rPr>
        <w:t>eiterbildung</w:t>
      </w:r>
    </w:p>
    <w:p w14:paraId="16A2AD2B" w14:textId="65590812" w:rsidR="001220DC" w:rsidRPr="001220DC" w:rsidRDefault="001220DC" w:rsidP="001220DC">
      <w:pPr>
        <w:spacing w:after="0" w:line="240" w:lineRule="auto"/>
        <w:rPr>
          <w:rFonts w:ascii="Arial" w:hAnsi="Arial" w:cs="Arial"/>
          <w:b/>
        </w:rPr>
      </w:pPr>
    </w:p>
    <w:p w14:paraId="79DA0643" w14:textId="73817B2C" w:rsidR="001220DC" w:rsidRDefault="002B614F" w:rsidP="009459F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1220DC" w:rsidRPr="001220D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 w:rsidR="001220DC">
        <w:rPr>
          <w:rFonts w:ascii="Arial" w:hAnsi="Arial" w:cs="Arial"/>
        </w:rPr>
        <w:tab/>
      </w:r>
      <w:r w:rsidR="001220DC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Weiterbildung zum </w:t>
      </w:r>
      <w:r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7"/>
    </w:p>
    <w:p w14:paraId="3C2F28A8" w14:textId="200906BF" w:rsidR="001220DC" w:rsidRDefault="001220DC" w:rsidP="009459F4">
      <w:pPr>
        <w:spacing w:line="240" w:lineRule="auto"/>
        <w:rPr>
          <w:rFonts w:ascii="Arial" w:hAnsi="Arial" w:cs="Arial"/>
        </w:rPr>
      </w:pP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Pr="001220DC">
        <w:rPr>
          <w:rFonts w:ascii="Arial" w:hAnsi="Arial" w:cs="Arial"/>
        </w:rPr>
        <w:tab/>
      </w:r>
      <w:r w:rsidR="002B614F">
        <w:rPr>
          <w:rFonts w:ascii="Arial" w:hAnsi="Arial" w:cs="Arial"/>
        </w:rPr>
        <w:t>Musterschule</w:t>
      </w:r>
      <w:r w:rsidRPr="001220DC">
        <w:rPr>
          <w:rFonts w:ascii="Arial" w:hAnsi="Arial" w:cs="Arial"/>
        </w:rPr>
        <w:t xml:space="preserve">, </w:t>
      </w:r>
      <w:r w:rsidR="002B614F">
        <w:rPr>
          <w:rFonts w:ascii="Arial" w:hAnsi="Arial" w:cs="Arial"/>
        </w:rPr>
        <w:t xml:space="preserve">9999 Musterort </w:t>
      </w:r>
    </w:p>
    <w:p w14:paraId="783799A8" w14:textId="3306CEB2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Abschluss: </w:t>
      </w:r>
      <w:r w:rsidR="002B614F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2B614F">
        <w:rPr>
          <w:rFonts w:ascii="Arial" w:hAnsi="Arial" w:cs="Arial"/>
          <w:b/>
        </w:rPr>
        <w:instrText xml:space="preserve"> FORMTEXT </w:instrText>
      </w:r>
      <w:r w:rsidR="002B614F">
        <w:rPr>
          <w:rFonts w:ascii="Arial" w:hAnsi="Arial" w:cs="Arial"/>
          <w:b/>
        </w:rPr>
      </w:r>
      <w:r w:rsidR="002B614F">
        <w:rPr>
          <w:rFonts w:ascii="Arial" w:hAnsi="Arial" w:cs="Arial"/>
          <w:b/>
        </w:rPr>
        <w:fldChar w:fldCharType="separate"/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  <w:noProof/>
        </w:rPr>
        <w:t> </w:t>
      </w:r>
      <w:r w:rsidR="002B614F">
        <w:rPr>
          <w:rFonts w:ascii="Arial" w:hAnsi="Arial" w:cs="Arial"/>
          <w:b/>
        </w:rPr>
        <w:fldChar w:fldCharType="end"/>
      </w:r>
      <w:bookmarkEnd w:id="18"/>
    </w:p>
    <w:p w14:paraId="080EC010" w14:textId="1747E73F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14:paraId="38EAED5F" w14:textId="68974C08" w:rsidR="001220DC" w:rsidRDefault="001220DC" w:rsidP="00D973EF">
      <w:pPr>
        <w:spacing w:after="0" w:line="240" w:lineRule="auto"/>
        <w:rPr>
          <w:rFonts w:ascii="Arial" w:hAnsi="Arial" w:cs="Arial"/>
          <w:b/>
        </w:rPr>
      </w:pPr>
    </w:p>
    <w:p w14:paraId="27A11AE6" w14:textId="6CD816BD" w:rsidR="00D973EF" w:rsidRDefault="004D2C20" w:rsidP="00D973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BDCB2" wp14:editId="3F0E6A7C">
                <wp:simplePos x="0" y="0"/>
                <wp:positionH relativeFrom="page">
                  <wp:posOffset>-182880</wp:posOffset>
                </wp:positionH>
                <wp:positionV relativeFrom="paragraph">
                  <wp:posOffset>174943</wp:posOffset>
                </wp:positionV>
                <wp:extent cx="925200" cy="126000"/>
                <wp:effectExtent l="0" t="0" r="27305" b="2667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51D3C4" id="Rechteck 15" o:spid="_x0000_s1026" style="position:absolute;margin-left:-14.4pt;margin-top:13.8pt;width:72.8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" fillcolor="#1f4d78 [1604]" strokecolor="#1f4d78 [1604]">
                <w10:wrap anchorx="page"/>
              </v:rect>
            </w:pict>
          </mc:Fallback>
        </mc:AlternateContent>
      </w:r>
    </w:p>
    <w:p w14:paraId="6A91A4AC" w14:textId="77777777" w:rsidR="001220DC" w:rsidRPr="00F07F49" w:rsidRDefault="00D973E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B</w:t>
      </w:r>
      <w:r w:rsidR="00F07F49" w:rsidRPr="00F07F49">
        <w:rPr>
          <w:rFonts w:ascii="Arial" w:hAnsi="Arial" w:cs="Arial"/>
          <w:b/>
        </w:rPr>
        <w:t>esondere Kenntnisse</w:t>
      </w:r>
    </w:p>
    <w:p w14:paraId="70674062" w14:textId="77777777" w:rsidR="00D973EF" w:rsidRDefault="00D973EF" w:rsidP="00122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41DF101" w14:textId="3C15B03B" w:rsidR="00D973EF" w:rsidRPr="00D973EF" w:rsidRDefault="003C0F95" w:rsidP="00D973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Software-Kenntnisse</w:t>
      </w:r>
      <w:r w:rsidR="00D973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SAP / R3, Office Tools, Photoshop</w:t>
      </w:r>
    </w:p>
    <w:p w14:paraId="4BB38183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407C69BD" w14:textId="29896FAE" w:rsidR="00D973EF" w:rsidRDefault="00D973EF" w:rsidP="00D973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Sprachkenntnisse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Englisch (</w:t>
      </w:r>
      <w:r w:rsidR="002B614F">
        <w:rPr>
          <w:rFonts w:ascii="Arial" w:hAnsi="Arial" w:cs="Arial"/>
        </w:rPr>
        <w:t>Verhandlungssicher</w:t>
      </w:r>
      <w:r>
        <w:rPr>
          <w:rFonts w:ascii="Arial" w:hAnsi="Arial" w:cs="Arial"/>
        </w:rPr>
        <w:t>)</w:t>
      </w:r>
      <w:r w:rsidR="002B614F">
        <w:rPr>
          <w:rFonts w:ascii="Arial" w:hAnsi="Arial" w:cs="Arial"/>
        </w:rPr>
        <w:t>, Italienisch (Grundkenntnisse)</w:t>
      </w:r>
    </w:p>
    <w:p w14:paraId="7FF147C1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665ABDFB" w14:textId="2716AC37" w:rsidR="00D973EF" w:rsidRDefault="00D973E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Führerschein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Kat.</w:t>
      </w:r>
      <w:r>
        <w:rPr>
          <w:rFonts w:ascii="Arial" w:hAnsi="Arial" w:cs="Arial"/>
        </w:rPr>
        <w:t xml:space="preserve"> B</w:t>
      </w:r>
      <w:r w:rsidR="003C0F95">
        <w:rPr>
          <w:rFonts w:ascii="Arial" w:hAnsi="Arial" w:cs="Arial"/>
        </w:rPr>
        <w:t xml:space="preserve"> </w:t>
      </w:r>
    </w:p>
    <w:p w14:paraId="42374496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5D4F18BD" w14:textId="77777777" w:rsidR="00D973EF" w:rsidRDefault="00D973EF" w:rsidP="00D973EF">
      <w:pPr>
        <w:spacing w:after="0" w:line="240" w:lineRule="auto"/>
        <w:rPr>
          <w:rFonts w:ascii="Arial" w:hAnsi="Arial" w:cs="Arial"/>
        </w:rPr>
      </w:pPr>
    </w:p>
    <w:p w14:paraId="3E74FA3B" w14:textId="55D6474F" w:rsidR="00D973EF" w:rsidRDefault="004D2C20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17FE60" wp14:editId="32267DA9">
                <wp:simplePos x="0" y="0"/>
                <wp:positionH relativeFrom="leftMargin">
                  <wp:posOffset>-180975</wp:posOffset>
                </wp:positionH>
                <wp:positionV relativeFrom="paragraph">
                  <wp:posOffset>175577</wp:posOffset>
                </wp:positionV>
                <wp:extent cx="925200" cy="126000"/>
                <wp:effectExtent l="0" t="0" r="27305" b="26670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200" cy="12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CBA618" id="Rechteck 16" o:spid="_x0000_s1026" style="position:absolute;margin-left:-14.25pt;margin-top:13.8pt;width:72.85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28B06EAB" w14:textId="522D39F1" w:rsidR="00D973EF" w:rsidRPr="00F07F49" w:rsidRDefault="00D973EF" w:rsidP="00F07F49">
      <w:pPr>
        <w:spacing w:after="0"/>
        <w:rPr>
          <w:rFonts w:ascii="Arial" w:hAnsi="Arial" w:cs="Arial"/>
          <w:b/>
        </w:rPr>
      </w:pPr>
      <w:r w:rsidRPr="00F07F49">
        <w:rPr>
          <w:rFonts w:ascii="Arial" w:hAnsi="Arial" w:cs="Arial"/>
          <w:b/>
        </w:rPr>
        <w:t>H</w:t>
      </w:r>
      <w:r w:rsidR="00F07F49" w:rsidRPr="00F07F49">
        <w:rPr>
          <w:rFonts w:ascii="Arial" w:hAnsi="Arial" w:cs="Arial"/>
          <w:b/>
        </w:rPr>
        <w:t>obbys</w:t>
      </w:r>
      <w:r w:rsidRPr="00F07F49">
        <w:rPr>
          <w:rFonts w:ascii="Arial" w:hAnsi="Arial" w:cs="Arial"/>
          <w:b/>
        </w:rPr>
        <w:t xml:space="preserve"> &amp; I</w:t>
      </w:r>
      <w:r w:rsidR="00F07F49" w:rsidRPr="00F07F49">
        <w:rPr>
          <w:rFonts w:ascii="Arial" w:hAnsi="Arial" w:cs="Arial"/>
          <w:b/>
        </w:rPr>
        <w:t>nteressen</w:t>
      </w:r>
    </w:p>
    <w:p w14:paraId="139269AB" w14:textId="77777777" w:rsidR="00D973EF" w:rsidRDefault="00D973EF" w:rsidP="00D97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EC8CE6" w14:textId="4F329FDA" w:rsidR="00D973EF" w:rsidRDefault="002B614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Vereinstätigkeit</w:t>
      </w:r>
      <w:r w:rsidR="00426E9F">
        <w:rPr>
          <w:rFonts w:ascii="Arial" w:hAnsi="Arial" w:cs="Arial"/>
        </w:rPr>
        <w:tab/>
      </w:r>
      <w:r>
        <w:rPr>
          <w:rFonts w:ascii="Arial" w:hAnsi="Arial" w:cs="Arial"/>
        </w:rPr>
        <w:tab/>
        <w:t>Präsident des Mustervereins für Waisenkinder</w:t>
      </w:r>
    </w:p>
    <w:p w14:paraId="77E65434" w14:textId="58838286"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14:paraId="62E9E57B" w14:textId="0476954B" w:rsidR="00426E9F" w:rsidRDefault="00426E9F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Hobbys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614F">
        <w:rPr>
          <w:rFonts w:ascii="Arial" w:hAnsi="Arial" w:cs="Arial"/>
        </w:rPr>
        <w:t>Sport, Wandern, Kochen, Reisen</w:t>
      </w:r>
    </w:p>
    <w:p w14:paraId="62924277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6747E6F6" w14:textId="2B3A3639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4C744881" w14:textId="733EE865" w:rsidR="00300827" w:rsidRDefault="00300827" w:rsidP="00D9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8B8C0F" wp14:editId="40FDC598">
                <wp:simplePos x="0" y="0"/>
                <wp:positionH relativeFrom="leftMargin">
                  <wp:posOffset>-63500</wp:posOffset>
                </wp:positionH>
                <wp:positionV relativeFrom="paragraph">
                  <wp:posOffset>177800</wp:posOffset>
                </wp:positionV>
                <wp:extent cx="800735" cy="116840"/>
                <wp:effectExtent l="0" t="0" r="37465" b="3556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116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E717B7" id="Rechteck 8" o:spid="_x0000_s1026" style="position:absolute;margin-left:-5pt;margin-top:14pt;width:63.0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" fillcolor="#1f4d78 [1604]" strokecolor="#1f4d78 [1604]">
                <w10:wrap anchorx="margin"/>
              </v:rect>
            </w:pict>
          </mc:Fallback>
        </mc:AlternateContent>
      </w:r>
    </w:p>
    <w:p w14:paraId="47F661CE" w14:textId="76987764" w:rsidR="00300827" w:rsidRPr="00F07F49" w:rsidRDefault="00300827" w:rsidP="003008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Referenzen</w:t>
      </w:r>
    </w:p>
    <w:p w14:paraId="5213064F" w14:textId="77777777" w:rsidR="00300827" w:rsidRDefault="00300827" w:rsidP="00300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3FBCFE" w14:textId="64283828" w:rsidR="00300827" w:rsidRDefault="00300827" w:rsidP="003008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Referenzen werden gerne auf Anfrage bekanntgegeben</w:t>
      </w:r>
    </w:p>
    <w:p w14:paraId="7F06EE71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240E4E3D" w14:textId="77777777" w:rsidR="00300827" w:rsidRDefault="00300827" w:rsidP="00D973EF">
      <w:pPr>
        <w:spacing w:after="0" w:line="240" w:lineRule="auto"/>
        <w:rPr>
          <w:rFonts w:ascii="Arial" w:hAnsi="Arial" w:cs="Arial"/>
        </w:rPr>
      </w:pPr>
    </w:p>
    <w:p w14:paraId="51A98463" w14:textId="77777777" w:rsidR="00F07F49" w:rsidRDefault="00F07F49" w:rsidP="00D973EF">
      <w:pPr>
        <w:spacing w:after="0" w:line="240" w:lineRule="auto"/>
        <w:rPr>
          <w:rFonts w:ascii="Arial" w:hAnsi="Arial" w:cs="Arial"/>
        </w:rPr>
      </w:pPr>
    </w:p>
    <w:p w14:paraId="6F48B09D" w14:textId="77777777" w:rsidR="00426E9F" w:rsidRDefault="00426E9F" w:rsidP="00D973EF">
      <w:pPr>
        <w:spacing w:after="0" w:line="240" w:lineRule="auto"/>
        <w:rPr>
          <w:rFonts w:ascii="Arial" w:hAnsi="Arial" w:cs="Arial"/>
        </w:rPr>
      </w:pPr>
    </w:p>
    <w:p w14:paraId="52AC7164" w14:textId="77777777" w:rsidR="00DD29A0" w:rsidRDefault="00DD29A0" w:rsidP="00D973EF">
      <w:pPr>
        <w:spacing w:after="0" w:line="240" w:lineRule="auto"/>
        <w:rPr>
          <w:rFonts w:ascii="Arial" w:hAnsi="Arial" w:cs="Arial"/>
        </w:rPr>
      </w:pPr>
    </w:p>
    <w:p w14:paraId="2577D0B5" w14:textId="3A59DB6D" w:rsidR="001F18B0" w:rsidRDefault="001F18B0" w:rsidP="00426E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</w:t>
      </w:r>
      <w:r w:rsidR="00426E9F" w:rsidRPr="00426E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2443C5DB" w14:textId="77777777" w:rsidR="001F18B0" w:rsidRDefault="001F18B0" w:rsidP="00426E9F">
      <w:pPr>
        <w:spacing w:after="0" w:line="240" w:lineRule="auto"/>
        <w:rPr>
          <w:rFonts w:ascii="Monotype Corsiva" w:hAnsi="Monotype Corsiva" w:cs="Arial"/>
          <w:color w:val="1F4E79" w:themeColor="accent1" w:themeShade="80"/>
          <w:sz w:val="36"/>
          <w:szCs w:val="36"/>
        </w:rPr>
      </w:pPr>
    </w:p>
    <w:p w14:paraId="2157D12B" w14:textId="6FC2625A" w:rsidR="00DD29A0" w:rsidRPr="002B614F" w:rsidRDefault="00DD29A0" w:rsidP="001F18B0">
      <w:pPr>
        <w:rPr>
          <w:rFonts w:ascii="Handwriting - Dakota" w:hAnsi="Handwriting - Dakota"/>
          <w:color w:val="000000" w:themeColor="text1"/>
          <w:sz w:val="40"/>
        </w:rPr>
      </w:pPr>
    </w:p>
    <w:sectPr w:rsidR="00DD29A0" w:rsidRPr="002B614F" w:rsidSect="002B614F">
      <w:headerReference w:type="default" r:id="rId8"/>
      <w:footerReference w:type="default" r:id="rId9"/>
      <w:pgSz w:w="11906" w:h="16838"/>
      <w:pgMar w:top="1301" w:right="1417" w:bottom="1016" w:left="1417" w:header="4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804AD" w14:textId="77777777" w:rsidR="00F642D6" w:rsidRDefault="00F642D6" w:rsidP="00B760E9">
      <w:pPr>
        <w:spacing w:after="0" w:line="240" w:lineRule="auto"/>
      </w:pPr>
      <w:r>
        <w:separator/>
      </w:r>
    </w:p>
  </w:endnote>
  <w:endnote w:type="continuationSeparator" w:id="0">
    <w:p w14:paraId="3B3815F9" w14:textId="77777777" w:rsidR="00F642D6" w:rsidRDefault="00F642D6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andwriting - Dakota">
    <w:altName w:val="Calibri"/>
    <w:panose1 w:val="020B0604020202020204"/>
    <w:charset w:val="00"/>
    <w:family w:val="script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CEC3" w14:textId="77777777" w:rsidR="00426E9F" w:rsidRPr="00DF57B2" w:rsidRDefault="00426E9F" w:rsidP="00426E9F">
    <w:pPr>
      <w:pStyle w:val="Fuzeile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53C55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753C55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DB62B" w14:textId="77777777" w:rsidR="00F642D6" w:rsidRDefault="00F642D6" w:rsidP="00B760E9">
      <w:pPr>
        <w:spacing w:after="0" w:line="240" w:lineRule="auto"/>
      </w:pPr>
      <w:r>
        <w:separator/>
      </w:r>
    </w:p>
  </w:footnote>
  <w:footnote w:type="continuationSeparator" w:id="0">
    <w:p w14:paraId="4A94CAE6" w14:textId="77777777" w:rsidR="00F642D6" w:rsidRDefault="00F642D6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6521" w14:textId="68F46AD5" w:rsidR="00D06D16" w:rsidRPr="001F18B0" w:rsidRDefault="00D06D16" w:rsidP="002B614F">
    <w:pPr>
      <w:spacing w:line="240" w:lineRule="auto"/>
      <w:rPr>
        <w:rFonts w:ascii="Arial" w:hAnsi="Arial" w:cs="Arial"/>
        <w:color w:val="DEEAF6" w:themeColor="accent1" w:themeTint="33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78FEDA" wp14:editId="4E2F37C0">
              <wp:simplePos x="0" y="0"/>
              <wp:positionH relativeFrom="leftMargin">
                <wp:posOffset>-63500</wp:posOffset>
              </wp:positionH>
              <wp:positionV relativeFrom="paragraph">
                <wp:posOffset>-455930</wp:posOffset>
              </wp:positionV>
              <wp:extent cx="7658100" cy="942340"/>
              <wp:effectExtent l="0" t="0" r="38100" b="2286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423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ADB0654" id="Rechteck 1" o:spid="_x0000_s1026" style="position:absolute;margin-left:-5pt;margin-top:-35.85pt;width:603pt;height:74.2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" fillcolor="#1f4d78 [1604]" strokecolor="#1f4d78 [1604]">
              <w10:wrap anchorx="margin"/>
            </v:rect>
          </w:pict>
        </mc:Fallback>
      </mc:AlternateContent>
    </w:r>
    <w:r w:rsidRPr="00D06D16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="00F9590D">
      <w:rPr>
        <w:rFonts w:ascii="Arial" w:hAnsi="Arial" w:cs="Arial"/>
        <w:color w:val="F2F2F2" w:themeColor="background1" w:themeShade="F2"/>
        <w:sz w:val="24"/>
      </w:rPr>
      <w:t>Petra</w:t>
    </w:r>
    <w:r w:rsidRPr="002B614F">
      <w:rPr>
        <w:rFonts w:ascii="Arial" w:hAnsi="Arial" w:cs="Arial"/>
        <w:color w:val="F2F2F2" w:themeColor="background1" w:themeShade="F2"/>
        <w:sz w:val="24"/>
      </w:rPr>
      <w:t xml:space="preserve"> Muster – </w:t>
    </w:r>
    <w:proofErr w:type="spellStart"/>
    <w:r w:rsidRPr="002B614F">
      <w:rPr>
        <w:rFonts w:ascii="Arial" w:hAnsi="Arial" w:cs="Arial"/>
        <w:color w:val="F2F2F2" w:themeColor="background1" w:themeShade="F2"/>
        <w:sz w:val="24"/>
      </w:rPr>
      <w:t>Musterstrasse</w:t>
    </w:r>
    <w:proofErr w:type="spellEnd"/>
    <w:r w:rsidRPr="002B614F">
      <w:rPr>
        <w:rFonts w:ascii="Arial" w:hAnsi="Arial" w:cs="Arial"/>
        <w:color w:val="F2F2F2" w:themeColor="background1" w:themeShade="F2"/>
        <w:sz w:val="24"/>
      </w:rPr>
      <w:t xml:space="preserve"> 1 – 9999 Musterort</w:t>
    </w:r>
  </w:p>
  <w:p w14:paraId="751D7927" w14:textId="77777777" w:rsidR="00F1036C" w:rsidRPr="00E83FD7" w:rsidRDefault="00F1036C" w:rsidP="009329F1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E9"/>
    <w:rsid w:val="0000742F"/>
    <w:rsid w:val="000C2C33"/>
    <w:rsid w:val="000D16A4"/>
    <w:rsid w:val="00100762"/>
    <w:rsid w:val="001153C3"/>
    <w:rsid w:val="0012117A"/>
    <w:rsid w:val="001220DC"/>
    <w:rsid w:val="001B4716"/>
    <w:rsid w:val="001F18B0"/>
    <w:rsid w:val="00221014"/>
    <w:rsid w:val="00266794"/>
    <w:rsid w:val="00272690"/>
    <w:rsid w:val="002A0D69"/>
    <w:rsid w:val="002B614F"/>
    <w:rsid w:val="00300827"/>
    <w:rsid w:val="003653EB"/>
    <w:rsid w:val="003739C7"/>
    <w:rsid w:val="003834FE"/>
    <w:rsid w:val="00386E3D"/>
    <w:rsid w:val="003C0F95"/>
    <w:rsid w:val="003C79E8"/>
    <w:rsid w:val="00426E9F"/>
    <w:rsid w:val="00434C26"/>
    <w:rsid w:val="00476EDB"/>
    <w:rsid w:val="004A741A"/>
    <w:rsid w:val="004D2C20"/>
    <w:rsid w:val="004E6084"/>
    <w:rsid w:val="0057761D"/>
    <w:rsid w:val="00642917"/>
    <w:rsid w:val="00645FA2"/>
    <w:rsid w:val="006D0D36"/>
    <w:rsid w:val="006E296A"/>
    <w:rsid w:val="00706160"/>
    <w:rsid w:val="00712CAF"/>
    <w:rsid w:val="007161FB"/>
    <w:rsid w:val="00753C55"/>
    <w:rsid w:val="007A6CE4"/>
    <w:rsid w:val="007A737B"/>
    <w:rsid w:val="007E3164"/>
    <w:rsid w:val="007E3F36"/>
    <w:rsid w:val="007F7A42"/>
    <w:rsid w:val="00815370"/>
    <w:rsid w:val="00830DB2"/>
    <w:rsid w:val="008B1FD0"/>
    <w:rsid w:val="008C3005"/>
    <w:rsid w:val="008E21AF"/>
    <w:rsid w:val="008F568F"/>
    <w:rsid w:val="00910433"/>
    <w:rsid w:val="009329F1"/>
    <w:rsid w:val="009459F4"/>
    <w:rsid w:val="009739AC"/>
    <w:rsid w:val="00994AA7"/>
    <w:rsid w:val="009E5768"/>
    <w:rsid w:val="00A144EB"/>
    <w:rsid w:val="00A6218B"/>
    <w:rsid w:val="00A657EE"/>
    <w:rsid w:val="00AC0B4B"/>
    <w:rsid w:val="00B760E9"/>
    <w:rsid w:val="00C07E14"/>
    <w:rsid w:val="00C110C0"/>
    <w:rsid w:val="00C15D0C"/>
    <w:rsid w:val="00C41770"/>
    <w:rsid w:val="00C66C28"/>
    <w:rsid w:val="00C7092B"/>
    <w:rsid w:val="00CB5E59"/>
    <w:rsid w:val="00D05B59"/>
    <w:rsid w:val="00D06D16"/>
    <w:rsid w:val="00D20483"/>
    <w:rsid w:val="00D31AE9"/>
    <w:rsid w:val="00D973EF"/>
    <w:rsid w:val="00DB4076"/>
    <w:rsid w:val="00DC7DD0"/>
    <w:rsid w:val="00DD29A0"/>
    <w:rsid w:val="00DF57B2"/>
    <w:rsid w:val="00E04436"/>
    <w:rsid w:val="00E268F8"/>
    <w:rsid w:val="00E83FD7"/>
    <w:rsid w:val="00EB3BFE"/>
    <w:rsid w:val="00ED5B45"/>
    <w:rsid w:val="00EE272B"/>
    <w:rsid w:val="00EE612E"/>
    <w:rsid w:val="00EF0098"/>
    <w:rsid w:val="00EF38DC"/>
    <w:rsid w:val="00F07F49"/>
    <w:rsid w:val="00F1036C"/>
    <w:rsid w:val="00F4391D"/>
    <w:rsid w:val="00F47C48"/>
    <w:rsid w:val="00F642D6"/>
    <w:rsid w:val="00F71A61"/>
    <w:rsid w:val="00F83036"/>
    <w:rsid w:val="00F9590D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7E9710"/>
  <w15:chartTrackingRefBased/>
  <w15:docId w15:val="{636059D7-8D2A-4027-87A5-F8013F3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1138</Characters>
  <Application>Microsoft Office Word</Application>
  <DocSecurity>0</DocSecurity>
  <Lines>85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https://muster-vorlage.ch</Company>
  <LinksUpToDate>false</LinksUpToDate>
  <CharactersWithSpaces>1316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</dc:subject>
  <dc:creator>https://muster-vorlage.ch</dc:creator>
  <cp:keywords>Lebenslauf</cp:keywords>
  <dc:description>https://muster-vorlage.ch</dc:description>
  <cp:lastModifiedBy>Michael Muther</cp:lastModifiedBy>
  <cp:revision>11</cp:revision>
  <cp:lastPrinted>2019-03-03T14:25:00Z</cp:lastPrinted>
  <dcterms:created xsi:type="dcterms:W3CDTF">2014-01-29T21:12:00Z</dcterms:created>
  <dcterms:modified xsi:type="dcterms:W3CDTF">2019-03-03T14:25:00Z</dcterms:modified>
  <cp:category/>
</cp:coreProperties>
</file>