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B540" w14:textId="1A97D00A" w:rsidR="00A81373" w:rsidRPr="00A81373" w:rsidRDefault="003D3096" w:rsidP="00A81373">
      <w:pPr>
        <w:rPr>
          <w:rFonts w:asciiTheme="majorHAnsi" w:hAnsiTheme="majorHAnsi"/>
          <w:sz w:val="52"/>
        </w:rPr>
      </w:pPr>
      <w:r>
        <w:rPr>
          <w:rFonts w:asciiTheme="majorHAnsi" w:hAnsiTheme="majorHAnsi"/>
          <w:sz w:val="52"/>
        </w:rPr>
        <w:t>Petra</w:t>
      </w:r>
      <w:r w:rsidR="00A81373" w:rsidRPr="00A81373">
        <w:rPr>
          <w:rFonts w:asciiTheme="majorHAnsi" w:hAnsiTheme="majorHAnsi"/>
          <w:sz w:val="52"/>
        </w:rPr>
        <w:t xml:space="preserve"> Muster</w:t>
      </w:r>
    </w:p>
    <w:p w14:paraId="73DF3622" w14:textId="71A47037" w:rsidR="00A81373" w:rsidRPr="00A81373" w:rsidRDefault="00616DC6" w:rsidP="00A81373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7456" behindDoc="0" locked="0" layoutInCell="1" allowOverlap="1" wp14:anchorId="11B0C52E" wp14:editId="7D630947">
            <wp:simplePos x="0" y="0"/>
            <wp:positionH relativeFrom="column">
              <wp:posOffset>4465955</wp:posOffset>
            </wp:positionH>
            <wp:positionV relativeFrom="paragraph">
              <wp:posOffset>233045</wp:posOffset>
            </wp:positionV>
            <wp:extent cx="1358900" cy="18034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siness-woman-2756210_128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373"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A5A79" wp14:editId="3A4E8D8E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829300" cy="0"/>
                <wp:effectExtent l="0" t="0" r="12700" b="254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8CFF3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5pt" to="459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" strokecolor="black [3213]" strokeweight="2pt"/>
            </w:pict>
          </mc:Fallback>
        </mc:AlternateContent>
      </w:r>
    </w:p>
    <w:p w14:paraId="552CA70B" w14:textId="5AB3F1ED" w:rsidR="00A81373" w:rsidRPr="00A81373" w:rsidRDefault="00A81373" w:rsidP="00A81373">
      <w:pPr>
        <w:rPr>
          <w:rFonts w:asciiTheme="majorHAnsi" w:eastAsia="Times New Roman" w:hAnsiTheme="majorHAnsi" w:cs="Times New Roman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</w:tblGrid>
      <w:tr w:rsidR="00A81373" w14:paraId="6300E266" w14:textId="77777777" w:rsidTr="00A81373">
        <w:tc>
          <w:tcPr>
            <w:tcW w:w="2943" w:type="dxa"/>
          </w:tcPr>
          <w:p w14:paraId="2D113208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</w:p>
        </w:tc>
        <w:tc>
          <w:tcPr>
            <w:tcW w:w="3686" w:type="dxa"/>
          </w:tcPr>
          <w:p w14:paraId="07B91901" w14:textId="6BDEE8B7" w:rsidR="00A81373" w:rsidRDefault="003D3096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Petra</w:t>
            </w:r>
            <w:r w:rsidR="00A81373">
              <w:rPr>
                <w:rFonts w:asciiTheme="majorHAnsi" w:hAnsiTheme="majorHAnsi"/>
              </w:rPr>
              <w:t xml:space="preserve"> Muster</w:t>
            </w:r>
          </w:p>
        </w:tc>
      </w:tr>
      <w:tr w:rsidR="00A81373" w14:paraId="4B82DC24" w14:textId="77777777" w:rsidTr="00A81373">
        <w:tc>
          <w:tcPr>
            <w:tcW w:w="2943" w:type="dxa"/>
          </w:tcPr>
          <w:p w14:paraId="33FA553F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Adresse:</w:t>
            </w:r>
          </w:p>
        </w:tc>
        <w:tc>
          <w:tcPr>
            <w:tcW w:w="3686" w:type="dxa"/>
          </w:tcPr>
          <w:p w14:paraId="25A524D6" w14:textId="586F459D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Musterstrasse</w:t>
            </w:r>
            <w:proofErr w:type="spellEnd"/>
            <w:r>
              <w:rPr>
                <w:rFonts w:asciiTheme="majorHAnsi" w:hAnsiTheme="majorHAnsi"/>
              </w:rPr>
              <w:t xml:space="preserve"> 12, </w:t>
            </w:r>
            <w:r w:rsidR="003D3096">
              <w:rPr>
                <w:rFonts w:asciiTheme="majorHAnsi" w:hAnsiTheme="majorHAnsi"/>
              </w:rPr>
              <w:t>9999</w:t>
            </w:r>
            <w:r>
              <w:rPr>
                <w:rFonts w:asciiTheme="majorHAnsi" w:hAnsiTheme="majorHAnsi"/>
              </w:rPr>
              <w:t xml:space="preserve"> </w:t>
            </w:r>
            <w:r w:rsidR="003D3096">
              <w:rPr>
                <w:rFonts w:asciiTheme="majorHAnsi" w:hAnsiTheme="majorHAnsi"/>
              </w:rPr>
              <w:t>Musterort</w:t>
            </w:r>
          </w:p>
        </w:tc>
      </w:tr>
      <w:tr w:rsidR="00A81373" w14:paraId="3337719A" w14:textId="77777777" w:rsidTr="00A81373">
        <w:tc>
          <w:tcPr>
            <w:tcW w:w="2943" w:type="dxa"/>
          </w:tcPr>
          <w:p w14:paraId="764425F8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Telefonnummer:</w:t>
            </w:r>
          </w:p>
        </w:tc>
        <w:tc>
          <w:tcPr>
            <w:tcW w:w="3686" w:type="dxa"/>
          </w:tcPr>
          <w:p w14:paraId="2F719394" w14:textId="690DB0B9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041 </w:t>
            </w:r>
            <w:r w:rsidR="003D3096">
              <w:rPr>
                <w:rFonts w:asciiTheme="majorHAnsi" w:hAnsiTheme="majorHAnsi"/>
              </w:rPr>
              <w:t>999</w:t>
            </w:r>
            <w:r>
              <w:rPr>
                <w:rFonts w:asciiTheme="majorHAnsi" w:hAnsiTheme="majorHAnsi"/>
              </w:rPr>
              <w:t xml:space="preserve"> </w:t>
            </w:r>
            <w:r w:rsidR="003D3096">
              <w:rPr>
                <w:rFonts w:asciiTheme="majorHAnsi" w:hAnsiTheme="majorHAnsi"/>
              </w:rPr>
              <w:t>99</w:t>
            </w:r>
            <w:r>
              <w:rPr>
                <w:rFonts w:asciiTheme="majorHAnsi" w:hAnsiTheme="majorHAnsi"/>
              </w:rPr>
              <w:t xml:space="preserve"> </w:t>
            </w:r>
            <w:r w:rsidR="003D3096">
              <w:rPr>
                <w:rFonts w:asciiTheme="majorHAnsi" w:hAnsiTheme="majorHAnsi"/>
              </w:rPr>
              <w:t>99</w:t>
            </w:r>
          </w:p>
        </w:tc>
      </w:tr>
      <w:tr w:rsidR="00A81373" w14:paraId="165904D1" w14:textId="77777777" w:rsidTr="00A81373">
        <w:tc>
          <w:tcPr>
            <w:tcW w:w="2943" w:type="dxa"/>
          </w:tcPr>
          <w:p w14:paraId="710DFCCE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</w:t>
            </w:r>
          </w:p>
        </w:tc>
        <w:tc>
          <w:tcPr>
            <w:tcW w:w="3686" w:type="dxa"/>
          </w:tcPr>
          <w:p w14:paraId="40A85F33" w14:textId="5788F276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 w:rsidRPr="00A81373">
              <w:rPr>
                <w:rFonts w:asciiTheme="majorHAnsi" w:hAnsiTheme="majorHAnsi"/>
              </w:rPr>
              <w:t>Peter</w:t>
            </w:r>
            <w:r w:rsidR="003D3096">
              <w:rPr>
                <w:rFonts w:asciiTheme="majorHAnsi" w:hAnsiTheme="majorHAnsi"/>
              </w:rPr>
              <w:t>a</w:t>
            </w:r>
            <w:r w:rsidRPr="00A81373">
              <w:rPr>
                <w:rFonts w:asciiTheme="majorHAnsi" w:hAnsiTheme="majorHAnsi"/>
              </w:rPr>
              <w:t>.</w:t>
            </w:r>
            <w:r w:rsidR="003D3096">
              <w:rPr>
                <w:rFonts w:asciiTheme="majorHAnsi" w:hAnsiTheme="majorHAnsi"/>
              </w:rPr>
              <w:t>M</w:t>
            </w:r>
            <w:r w:rsidRPr="00A81373">
              <w:rPr>
                <w:rFonts w:asciiTheme="majorHAnsi" w:hAnsiTheme="majorHAnsi"/>
              </w:rPr>
              <w:t>uster@musterprovider.c</w:t>
            </w:r>
            <w:r>
              <w:rPr>
                <w:rFonts w:asciiTheme="majorHAnsi" w:hAnsiTheme="majorHAnsi"/>
              </w:rPr>
              <w:t>h</w:t>
            </w:r>
          </w:p>
        </w:tc>
      </w:tr>
      <w:tr w:rsidR="00A81373" w14:paraId="6F2C1BD6" w14:textId="77777777" w:rsidTr="00A81373">
        <w:tc>
          <w:tcPr>
            <w:tcW w:w="2943" w:type="dxa"/>
          </w:tcPr>
          <w:p w14:paraId="701A7EDE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Geburtsdatum:</w:t>
            </w:r>
          </w:p>
        </w:tc>
        <w:tc>
          <w:tcPr>
            <w:tcW w:w="3686" w:type="dxa"/>
          </w:tcPr>
          <w:p w14:paraId="43820CA6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01.10.1978</w:t>
            </w:r>
          </w:p>
        </w:tc>
      </w:tr>
    </w:tbl>
    <w:p w14:paraId="0A34D14A" w14:textId="74E31BAB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</w:p>
    <w:p w14:paraId="274DB0C4" w14:textId="7A823E7E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</w:p>
    <w:p w14:paraId="6A832179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</w:p>
    <w:p w14:paraId="43A809BB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  <w:sz w:val="32"/>
        </w:rPr>
      </w:pPr>
      <w:r w:rsidRPr="00A81373">
        <w:rPr>
          <w:rFonts w:asciiTheme="majorHAnsi" w:hAnsiTheme="majorHAnsi"/>
          <w:sz w:val="32"/>
        </w:rPr>
        <w:t>Berufliche Laufbah</w:t>
      </w:r>
      <w:bookmarkStart w:id="0" w:name="_GoBack"/>
      <w:bookmarkEnd w:id="0"/>
      <w:r w:rsidRPr="00A81373">
        <w:rPr>
          <w:rFonts w:asciiTheme="majorHAnsi" w:hAnsiTheme="majorHAnsi"/>
          <w:sz w:val="32"/>
        </w:rPr>
        <w:t>n</w:t>
      </w:r>
    </w:p>
    <w:p w14:paraId="208A1E8E" w14:textId="77777777" w:rsidR="00A81373" w:rsidRPr="00A81373" w:rsidRDefault="00A81373" w:rsidP="00A81373">
      <w:pPr>
        <w:tabs>
          <w:tab w:val="left" w:pos="2835"/>
        </w:tabs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88677" wp14:editId="7D5B581F">
                <wp:simplePos x="0" y="0"/>
                <wp:positionH relativeFrom="column">
                  <wp:posOffset>-9053</wp:posOffset>
                </wp:positionH>
                <wp:positionV relativeFrom="paragraph">
                  <wp:posOffset>43815</wp:posOffset>
                </wp:positionV>
                <wp:extent cx="5829300" cy="0"/>
                <wp:effectExtent l="0" t="0" r="12700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2C304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3.45pt" to="458.3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" strokecolor="black [3213]" strokeweight="2pt"/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6179"/>
      </w:tblGrid>
      <w:tr w:rsidR="00A81373" w14:paraId="7B57287A" w14:textId="77777777" w:rsidTr="00A81373">
        <w:tc>
          <w:tcPr>
            <w:tcW w:w="2943" w:type="dxa"/>
          </w:tcPr>
          <w:p w14:paraId="6DC2FC55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 2012 – Januar 2017</w:t>
            </w:r>
          </w:p>
        </w:tc>
        <w:tc>
          <w:tcPr>
            <w:tcW w:w="6263" w:type="dxa"/>
          </w:tcPr>
          <w:p w14:paraId="6C574568" w14:textId="77777777" w:rsidR="00A81373" w:rsidRP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  <w:b/>
              </w:rPr>
            </w:pPr>
            <w:r w:rsidRPr="00A81373">
              <w:rPr>
                <w:rFonts w:asciiTheme="majorHAnsi" w:hAnsiTheme="majorHAnsi"/>
                <w:b/>
              </w:rPr>
              <w:t>Musterladen GmbH</w:t>
            </w:r>
          </w:p>
          <w:p w14:paraId="6B0EA2C9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  <w:p w14:paraId="2B87EA8A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Tätigkeit als Projektmanager und Qualitätsverantwortlicher</w:t>
            </w:r>
          </w:p>
          <w:p w14:paraId="183D6ACE" w14:textId="77777777" w:rsid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81373">
              <w:rPr>
                <w:rFonts w:asciiTheme="majorHAnsi" w:hAnsiTheme="majorHAnsi"/>
              </w:rPr>
              <w:t>Einführung ISO 17020</w:t>
            </w:r>
          </w:p>
          <w:p w14:paraId="07371CEF" w14:textId="77777777" w:rsid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Beschleunigung der Beschaffungsprozesse</w:t>
            </w:r>
          </w:p>
          <w:p w14:paraId="685DA3DC" w14:textId="77777777" w:rsidR="00A81373" w:rsidRP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Verbesserung der Kundenprozesse</w:t>
            </w:r>
          </w:p>
          <w:p w14:paraId="6B64211C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  <w:tr w:rsidR="00A81373" w14:paraId="2CFA677A" w14:textId="77777777" w:rsidTr="00A81373">
        <w:tc>
          <w:tcPr>
            <w:tcW w:w="2943" w:type="dxa"/>
          </w:tcPr>
          <w:p w14:paraId="59B8D385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Mai 2008 – </w:t>
            </w:r>
            <w:proofErr w:type="spellStart"/>
            <w:r>
              <w:rPr>
                <w:rFonts w:asciiTheme="majorHAnsi" w:hAnsiTheme="majorHAnsi"/>
              </w:rPr>
              <w:t>Apil</w:t>
            </w:r>
            <w:proofErr w:type="spellEnd"/>
            <w:r>
              <w:rPr>
                <w:rFonts w:asciiTheme="majorHAnsi" w:hAnsiTheme="majorHAnsi"/>
              </w:rPr>
              <w:t xml:space="preserve"> 2012</w:t>
            </w:r>
          </w:p>
        </w:tc>
        <w:tc>
          <w:tcPr>
            <w:tcW w:w="6263" w:type="dxa"/>
          </w:tcPr>
          <w:p w14:paraId="22977141" w14:textId="77777777" w:rsidR="00A81373" w:rsidRP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  <w:b/>
              </w:rPr>
            </w:pPr>
            <w:r w:rsidRPr="00A81373">
              <w:rPr>
                <w:rFonts w:asciiTheme="majorHAnsi" w:hAnsiTheme="majorHAnsi"/>
                <w:b/>
              </w:rPr>
              <w:t>SEOXPERT AG</w:t>
            </w:r>
          </w:p>
          <w:p w14:paraId="26E09F95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  <w:p w14:paraId="1256F039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Tätigkeit als Senior Projektmanager</w:t>
            </w:r>
          </w:p>
          <w:p w14:paraId="2C4A6D0F" w14:textId="77777777" w:rsidR="00A81373" w:rsidRP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lang w:val="de-CH"/>
              </w:rPr>
            </w:pPr>
            <w:r w:rsidRPr="00A81373">
              <w:rPr>
                <w:lang w:val="de-CH"/>
              </w:rPr>
              <w:t xml:space="preserve">Grössere Kundenprojekte im Bereich </w:t>
            </w:r>
            <w:proofErr w:type="spellStart"/>
            <w:r w:rsidRPr="00A81373">
              <w:rPr>
                <w:lang w:val="de-CH"/>
              </w:rPr>
              <w:t>eMarketing</w:t>
            </w:r>
            <w:proofErr w:type="spellEnd"/>
          </w:p>
          <w:p w14:paraId="3E46B4B0" w14:textId="77777777" w:rsidR="00A81373" w:rsidRP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lang w:val="de-CH"/>
              </w:rPr>
            </w:pPr>
            <w:r w:rsidRPr="00A81373">
              <w:rPr>
                <w:lang w:val="de-CH"/>
              </w:rPr>
              <w:t>Einführung div. Qualitätsmanagement-Systeme</w:t>
            </w:r>
          </w:p>
          <w:p w14:paraId="398E8E6B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  <w:tr w:rsidR="00A81373" w14:paraId="2E861997" w14:textId="77777777" w:rsidTr="00A81373">
        <w:tc>
          <w:tcPr>
            <w:tcW w:w="2943" w:type="dxa"/>
          </w:tcPr>
          <w:p w14:paraId="1D608D89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 2006 – Mai 2008</w:t>
            </w:r>
          </w:p>
        </w:tc>
        <w:tc>
          <w:tcPr>
            <w:tcW w:w="6263" w:type="dxa"/>
          </w:tcPr>
          <w:p w14:paraId="1C228EEC" w14:textId="77777777" w:rsidR="00A81373" w:rsidRP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  <w:b/>
              </w:rPr>
            </w:pPr>
            <w:r w:rsidRPr="00A81373">
              <w:rPr>
                <w:rFonts w:asciiTheme="majorHAnsi" w:hAnsiTheme="majorHAnsi"/>
                <w:b/>
              </w:rPr>
              <w:t>Musterfirma AG</w:t>
            </w:r>
          </w:p>
          <w:p w14:paraId="74D1B884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  <w:p w14:paraId="2CA0966B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Tätigkeit als Projektmanager</w:t>
            </w:r>
          </w:p>
          <w:p w14:paraId="27B74118" w14:textId="77777777" w:rsidR="00A81373" w:rsidRP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lang w:val="de-CH"/>
              </w:rPr>
            </w:pPr>
            <w:r w:rsidRPr="00A81373">
              <w:rPr>
                <w:lang w:val="de-CH"/>
              </w:rPr>
              <w:t>Bereichsübergreifende Organisationsprojekte</w:t>
            </w:r>
          </w:p>
          <w:p w14:paraId="3C48EE5D" w14:textId="77777777" w:rsidR="00A81373" w:rsidRP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81373">
              <w:rPr>
                <w:lang w:val="de-CH"/>
              </w:rPr>
              <w:t>Einführung verschiedener Fachapplikationen</w:t>
            </w:r>
          </w:p>
          <w:p w14:paraId="54ED4BE9" w14:textId="77777777" w:rsidR="00A81373" w:rsidRPr="00A81373" w:rsidRDefault="00A81373" w:rsidP="00A81373">
            <w:pPr>
              <w:rPr>
                <w:rFonts w:asciiTheme="majorHAnsi" w:hAnsiTheme="majorHAnsi"/>
              </w:rPr>
            </w:pPr>
          </w:p>
        </w:tc>
      </w:tr>
      <w:tr w:rsidR="00A81373" w14:paraId="054B6E11" w14:textId="77777777" w:rsidTr="00A81373">
        <w:tc>
          <w:tcPr>
            <w:tcW w:w="2943" w:type="dxa"/>
          </w:tcPr>
          <w:p w14:paraId="69907791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 2002 – Mai 2006</w:t>
            </w:r>
          </w:p>
        </w:tc>
        <w:tc>
          <w:tcPr>
            <w:tcW w:w="6263" w:type="dxa"/>
          </w:tcPr>
          <w:p w14:paraId="6647DAFA" w14:textId="77777777" w:rsidR="00A81373" w:rsidRPr="00AD7E0A" w:rsidRDefault="00A81373" w:rsidP="00A8137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International</w:t>
            </w:r>
            <w:r w:rsidRPr="00AD7E0A">
              <w:rPr>
                <w:b/>
                <w:lang w:val="de-CH"/>
              </w:rPr>
              <w:t xml:space="preserve"> Trading GmbH</w:t>
            </w:r>
          </w:p>
          <w:p w14:paraId="6DA898D6" w14:textId="77777777" w:rsidR="00A81373" w:rsidRDefault="00A81373" w:rsidP="00A81373">
            <w:pPr>
              <w:rPr>
                <w:lang w:val="de-CH"/>
              </w:rPr>
            </w:pPr>
          </w:p>
          <w:p w14:paraId="77FC38C8" w14:textId="77777777" w:rsidR="00A81373" w:rsidRDefault="00A81373" w:rsidP="00A81373">
            <w:pPr>
              <w:rPr>
                <w:lang w:val="de-CH"/>
              </w:rPr>
            </w:pPr>
            <w:r>
              <w:rPr>
                <w:lang w:val="de-CH"/>
              </w:rPr>
              <w:t xml:space="preserve">Tätigkeit als technischer Sachbearbeiter </w:t>
            </w:r>
          </w:p>
          <w:p w14:paraId="221B585B" w14:textId="77777777" w:rsidR="00A81373" w:rsidRPr="00AD7E0A" w:rsidRDefault="00A81373" w:rsidP="00A81373">
            <w:pPr>
              <w:pStyle w:val="Listenabsatz"/>
              <w:numPr>
                <w:ilvl w:val="0"/>
                <w:numId w:val="1"/>
              </w:numPr>
              <w:rPr>
                <w:lang w:val="de-CH"/>
              </w:rPr>
            </w:pPr>
            <w:r w:rsidRPr="00AD7E0A">
              <w:rPr>
                <w:lang w:val="de-CH"/>
              </w:rPr>
              <w:t>Bearbeitung von komplexen Einkaufsgeschäften</w:t>
            </w:r>
          </w:p>
          <w:p w14:paraId="0E194CBD" w14:textId="77777777" w:rsidR="00A81373" w:rsidRPr="00AD7E0A" w:rsidRDefault="00A81373" w:rsidP="00A81373">
            <w:pPr>
              <w:pStyle w:val="Listenabsatz"/>
              <w:numPr>
                <w:ilvl w:val="0"/>
                <w:numId w:val="1"/>
              </w:numPr>
              <w:rPr>
                <w:lang w:val="de-CH"/>
              </w:rPr>
            </w:pPr>
            <w:r w:rsidRPr="00AD7E0A">
              <w:rPr>
                <w:lang w:val="de-CH"/>
              </w:rPr>
              <w:t>Aufbau einer zentralen Beschaffungsstelle</w:t>
            </w:r>
          </w:p>
          <w:p w14:paraId="7BA1B28B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</w:tbl>
    <w:p w14:paraId="39CA477C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</w:p>
    <w:p w14:paraId="20253A90" w14:textId="77777777" w:rsidR="00A81373" w:rsidRPr="00A81373" w:rsidRDefault="00A81373" w:rsidP="00A81373">
      <w:pPr>
        <w:tabs>
          <w:tab w:val="left" w:pos="2835"/>
        </w:tabs>
        <w:rPr>
          <w:rFonts w:asciiTheme="majorHAnsi" w:hAnsiTheme="majorHAnsi"/>
          <w:sz w:val="32"/>
        </w:rPr>
      </w:pPr>
      <w:r w:rsidRPr="00A81373">
        <w:rPr>
          <w:rFonts w:asciiTheme="majorHAnsi" w:hAnsiTheme="majorHAnsi"/>
          <w:sz w:val="32"/>
        </w:rPr>
        <w:t xml:space="preserve">Ausbildung </w:t>
      </w:r>
      <w:r>
        <w:rPr>
          <w:rFonts w:asciiTheme="majorHAnsi" w:hAnsiTheme="majorHAnsi"/>
          <w:sz w:val="32"/>
        </w:rPr>
        <w:t>/</w:t>
      </w:r>
      <w:r w:rsidRPr="00A81373">
        <w:rPr>
          <w:rFonts w:asciiTheme="majorHAnsi" w:hAnsiTheme="majorHAnsi"/>
          <w:sz w:val="32"/>
        </w:rPr>
        <w:t xml:space="preserve"> Berufsbildung </w:t>
      </w:r>
    </w:p>
    <w:p w14:paraId="4F4469F9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095BF" wp14:editId="128D9D3A">
                <wp:simplePos x="0" y="0"/>
                <wp:positionH relativeFrom="column">
                  <wp:posOffset>0</wp:posOffset>
                </wp:positionH>
                <wp:positionV relativeFrom="paragraph">
                  <wp:posOffset>47153</wp:posOffset>
                </wp:positionV>
                <wp:extent cx="5829300" cy="0"/>
                <wp:effectExtent l="0" t="0" r="12700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B66CA" id="Gerade Verbindung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459pt,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" strokecolor="black [3213]" strokeweight="2pt"/>
            </w:pict>
          </mc:Fallback>
        </mc:AlternateConten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A81373" w14:paraId="5927E0CD" w14:textId="77777777" w:rsidTr="003C61D0">
        <w:tc>
          <w:tcPr>
            <w:tcW w:w="2943" w:type="dxa"/>
          </w:tcPr>
          <w:p w14:paraId="0EA25020" w14:textId="77777777" w:rsidR="00A81373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 – 2002</w:t>
            </w:r>
          </w:p>
        </w:tc>
        <w:tc>
          <w:tcPr>
            <w:tcW w:w="6237" w:type="dxa"/>
          </w:tcPr>
          <w:p w14:paraId="03E886DD" w14:textId="77777777" w:rsidR="00A81373" w:rsidRPr="003D3096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  <w:proofErr w:type="spellStart"/>
            <w:r w:rsidRPr="003D3096">
              <w:rPr>
                <w:rFonts w:asciiTheme="majorHAnsi" w:hAnsiTheme="majorHAnsi"/>
                <w:lang w:val="en-US"/>
              </w:rPr>
              <w:t>Studium</w:t>
            </w:r>
            <w:proofErr w:type="spellEnd"/>
            <w:r w:rsidRPr="003D3096">
              <w:rPr>
                <w:rFonts w:asciiTheme="majorHAnsi" w:hAnsiTheme="majorHAnsi"/>
                <w:lang w:val="en-US"/>
              </w:rPr>
              <w:t xml:space="preserve"> Bachelor of Bachelor NDS/EDK/CAS/MAS</w:t>
            </w:r>
          </w:p>
          <w:p w14:paraId="0A8A7859" w14:textId="77777777" w:rsidR="003C61D0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Abschluss: Titel MAS/CAS/DES/DAS </w:t>
            </w:r>
            <w:proofErr w:type="spellStart"/>
            <w:r>
              <w:rPr>
                <w:rFonts w:asciiTheme="majorHAnsi" w:hAnsiTheme="majorHAnsi"/>
              </w:rPr>
              <w:t>Whatever</w:t>
            </w:r>
            <w:proofErr w:type="spellEnd"/>
            <w:r>
              <w:rPr>
                <w:rFonts w:asciiTheme="majorHAnsi" w:hAnsiTheme="majorHAnsi"/>
              </w:rPr>
              <w:t xml:space="preserve"> Study</w:t>
            </w:r>
          </w:p>
          <w:p w14:paraId="7D379A50" w14:textId="77777777" w:rsidR="003C61D0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  <w:tr w:rsidR="00A81373" w:rsidRPr="003D3096" w14:paraId="6D094366" w14:textId="77777777" w:rsidTr="003C61D0">
        <w:tc>
          <w:tcPr>
            <w:tcW w:w="2943" w:type="dxa"/>
          </w:tcPr>
          <w:p w14:paraId="69E80E7C" w14:textId="77777777" w:rsidR="00A81373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1998 – 2000</w:t>
            </w:r>
          </w:p>
        </w:tc>
        <w:tc>
          <w:tcPr>
            <w:tcW w:w="6237" w:type="dxa"/>
          </w:tcPr>
          <w:p w14:paraId="0680881D" w14:textId="77777777" w:rsidR="00A81373" w:rsidRPr="003D3096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  <w:r w:rsidRPr="003D3096">
              <w:rPr>
                <w:rFonts w:asciiTheme="majorHAnsi" w:hAnsiTheme="majorHAnsi"/>
                <w:lang w:val="en-US"/>
              </w:rPr>
              <w:t xml:space="preserve">CAS Master of </w:t>
            </w:r>
            <w:proofErr w:type="spellStart"/>
            <w:r w:rsidRPr="003D3096">
              <w:rPr>
                <w:rFonts w:asciiTheme="majorHAnsi" w:hAnsiTheme="majorHAnsi"/>
                <w:lang w:val="en-US"/>
              </w:rPr>
              <w:t>Desaster</w:t>
            </w:r>
            <w:proofErr w:type="spellEnd"/>
          </w:p>
          <w:p w14:paraId="0BF26494" w14:textId="77777777" w:rsidR="003C61D0" w:rsidRPr="003D3096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  <w:proofErr w:type="spellStart"/>
            <w:r w:rsidRPr="003D3096">
              <w:rPr>
                <w:rFonts w:asciiTheme="majorHAnsi" w:hAnsiTheme="majorHAnsi"/>
                <w:lang w:val="en-US"/>
              </w:rPr>
              <w:t>Abschluss</w:t>
            </w:r>
            <w:proofErr w:type="spellEnd"/>
            <w:r w:rsidRPr="003D3096">
              <w:rPr>
                <w:rFonts w:asciiTheme="majorHAnsi" w:hAnsiTheme="majorHAnsi"/>
                <w:lang w:val="en-US"/>
              </w:rPr>
              <w:t xml:space="preserve"> in Mastery of any </w:t>
            </w:r>
            <w:proofErr w:type="spellStart"/>
            <w:r w:rsidRPr="003D3096">
              <w:rPr>
                <w:rFonts w:asciiTheme="majorHAnsi" w:hAnsiTheme="majorHAnsi"/>
                <w:lang w:val="en-US"/>
              </w:rPr>
              <w:t>Disastery</w:t>
            </w:r>
            <w:proofErr w:type="spellEnd"/>
          </w:p>
        </w:tc>
      </w:tr>
    </w:tbl>
    <w:p w14:paraId="176BA4C1" w14:textId="77777777" w:rsidR="00A81373" w:rsidRPr="003D3096" w:rsidRDefault="00A81373" w:rsidP="00A81373">
      <w:pPr>
        <w:tabs>
          <w:tab w:val="left" w:pos="2835"/>
        </w:tabs>
        <w:rPr>
          <w:rFonts w:asciiTheme="majorHAnsi" w:hAnsiTheme="majorHAnsi"/>
          <w:lang w:val="en-US"/>
        </w:rPr>
      </w:pPr>
    </w:p>
    <w:p w14:paraId="179C4DF7" w14:textId="77777777" w:rsidR="00A81373" w:rsidRPr="003D3096" w:rsidRDefault="00A81373" w:rsidP="00A81373">
      <w:pPr>
        <w:tabs>
          <w:tab w:val="left" w:pos="2835"/>
        </w:tabs>
        <w:rPr>
          <w:rFonts w:asciiTheme="majorHAnsi" w:hAnsiTheme="majorHAnsi"/>
          <w:lang w:val="en-US"/>
        </w:rPr>
      </w:pPr>
    </w:p>
    <w:p w14:paraId="6267CC01" w14:textId="77777777" w:rsidR="00A81373" w:rsidRDefault="003C61D0" w:rsidP="00A81373">
      <w:pPr>
        <w:tabs>
          <w:tab w:val="left" w:pos="2835"/>
        </w:tabs>
        <w:rPr>
          <w:rFonts w:asciiTheme="majorHAnsi" w:hAnsiTheme="majorHAnsi"/>
          <w:sz w:val="32"/>
        </w:rPr>
      </w:pPr>
      <w:r w:rsidRPr="003C61D0">
        <w:rPr>
          <w:rFonts w:asciiTheme="majorHAnsi" w:hAnsiTheme="majorHAnsi"/>
          <w:sz w:val="32"/>
        </w:rPr>
        <w:lastRenderedPageBreak/>
        <w:t>Kenntnisse und Fähigkeiten</w:t>
      </w:r>
    </w:p>
    <w:p w14:paraId="430A22F2" w14:textId="77777777" w:rsidR="003C61D0" w:rsidRDefault="003C61D0" w:rsidP="00A81373">
      <w:pPr>
        <w:tabs>
          <w:tab w:val="left" w:pos="2835"/>
        </w:tabs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56F91" wp14:editId="6026020A">
                <wp:simplePos x="0" y="0"/>
                <wp:positionH relativeFrom="column">
                  <wp:posOffset>0</wp:posOffset>
                </wp:positionH>
                <wp:positionV relativeFrom="paragraph">
                  <wp:posOffset>47462</wp:posOffset>
                </wp:positionV>
                <wp:extent cx="5829300" cy="0"/>
                <wp:effectExtent l="0" t="0" r="127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5B1E0" id="Gerade Verbindung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5pt" to="459pt,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" strokecolor="black [3213]" strokeweight="2pt"/>
            </w:pict>
          </mc:Fallback>
        </mc:AlternateConten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3C61D0" w:rsidRPr="003D3096" w14:paraId="509C2C1E" w14:textId="77777777" w:rsidTr="003C61D0">
        <w:tc>
          <w:tcPr>
            <w:tcW w:w="2943" w:type="dxa"/>
          </w:tcPr>
          <w:p w14:paraId="76EB7CEC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PC-Kenntnisse:</w:t>
            </w:r>
          </w:p>
        </w:tc>
        <w:tc>
          <w:tcPr>
            <w:tcW w:w="6237" w:type="dxa"/>
          </w:tcPr>
          <w:p w14:paraId="43244FDD" w14:textId="77777777" w:rsidR="003C61D0" w:rsidRPr="003D3096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  <w:r w:rsidRPr="003D3096">
              <w:rPr>
                <w:rFonts w:asciiTheme="majorHAnsi" w:hAnsiTheme="majorHAnsi"/>
                <w:lang w:val="en-US"/>
              </w:rPr>
              <w:t xml:space="preserve">Office Palette (Word, Excel, </w:t>
            </w:r>
            <w:proofErr w:type="spellStart"/>
            <w:r w:rsidRPr="003D3096">
              <w:rPr>
                <w:rFonts w:asciiTheme="majorHAnsi" w:hAnsiTheme="majorHAnsi"/>
                <w:lang w:val="en-US"/>
              </w:rPr>
              <w:t>Powerpiont</w:t>
            </w:r>
            <w:proofErr w:type="spellEnd"/>
            <w:r w:rsidRPr="003D3096">
              <w:rPr>
                <w:rFonts w:asciiTheme="majorHAnsi" w:hAnsiTheme="majorHAnsi"/>
                <w:lang w:val="en-US"/>
              </w:rPr>
              <w:t>)</w:t>
            </w:r>
          </w:p>
          <w:p w14:paraId="63189AF0" w14:textId="77777777" w:rsidR="003C61D0" w:rsidRPr="003D3096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  <w:r w:rsidRPr="003D3096">
              <w:rPr>
                <w:rFonts w:asciiTheme="majorHAnsi" w:hAnsiTheme="majorHAnsi"/>
                <w:lang w:val="en-US"/>
              </w:rPr>
              <w:t>Adobe Photoshop</w:t>
            </w:r>
          </w:p>
          <w:p w14:paraId="41FCD83B" w14:textId="77777777" w:rsidR="003C61D0" w:rsidRPr="003D3096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  <w:r w:rsidRPr="003D3096">
              <w:rPr>
                <w:rFonts w:asciiTheme="majorHAnsi" w:hAnsiTheme="majorHAnsi"/>
                <w:lang w:val="en-US"/>
              </w:rPr>
              <w:t>ISMS Tool</w:t>
            </w:r>
          </w:p>
          <w:p w14:paraId="1C00309E" w14:textId="77777777" w:rsidR="003C61D0" w:rsidRPr="003D3096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  <w:r w:rsidRPr="003D3096">
              <w:rPr>
                <w:rFonts w:asciiTheme="majorHAnsi" w:hAnsiTheme="majorHAnsi"/>
                <w:lang w:val="en-US"/>
              </w:rPr>
              <w:t>SAP R3 HR/CRM</w:t>
            </w:r>
          </w:p>
          <w:p w14:paraId="4E55E76D" w14:textId="77777777" w:rsidR="003C61D0" w:rsidRPr="003D3096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C61D0" w14:paraId="53E0A181" w14:textId="77777777" w:rsidTr="003C61D0">
        <w:tc>
          <w:tcPr>
            <w:tcW w:w="2943" w:type="dxa"/>
          </w:tcPr>
          <w:p w14:paraId="12556DD7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Fremdsprachen:</w:t>
            </w:r>
          </w:p>
        </w:tc>
        <w:tc>
          <w:tcPr>
            <w:tcW w:w="6237" w:type="dxa"/>
          </w:tcPr>
          <w:p w14:paraId="72639D01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Deutsch, Muttersprache</w:t>
            </w:r>
          </w:p>
          <w:p w14:paraId="728B2FA3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Englisch, Verhandlungssicher in Wort und Schrift</w:t>
            </w:r>
          </w:p>
          <w:p w14:paraId="60AF7F37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Französisch, Grundkenntnisse in Wort und Schrift</w:t>
            </w:r>
          </w:p>
          <w:p w14:paraId="47B05CB0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  <w:tr w:rsidR="003C61D0" w14:paraId="47FEC321" w14:textId="77777777" w:rsidTr="003C61D0">
        <w:tc>
          <w:tcPr>
            <w:tcW w:w="2943" w:type="dxa"/>
          </w:tcPr>
          <w:p w14:paraId="6BA0BC56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Führerschein:</w:t>
            </w:r>
          </w:p>
        </w:tc>
        <w:tc>
          <w:tcPr>
            <w:tcW w:w="6237" w:type="dxa"/>
          </w:tcPr>
          <w:p w14:paraId="10660D5B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Kat. B (Personenwagen)</w:t>
            </w:r>
          </w:p>
          <w:p w14:paraId="361B14EE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</w:tbl>
    <w:p w14:paraId="1390AC92" w14:textId="77777777" w:rsidR="00A81373" w:rsidRDefault="00A81373">
      <w:pPr>
        <w:rPr>
          <w:rFonts w:asciiTheme="majorHAnsi" w:hAnsiTheme="majorHAnsi"/>
        </w:rPr>
      </w:pPr>
    </w:p>
    <w:p w14:paraId="30391FE0" w14:textId="77777777" w:rsidR="00C4113F" w:rsidRDefault="00C4113F">
      <w:pPr>
        <w:rPr>
          <w:rFonts w:asciiTheme="majorHAnsi" w:hAnsiTheme="majorHAnsi"/>
        </w:rPr>
      </w:pPr>
    </w:p>
    <w:p w14:paraId="1A88AF1E" w14:textId="77777777" w:rsidR="00C4113F" w:rsidRDefault="00C4113F">
      <w:pPr>
        <w:rPr>
          <w:rFonts w:asciiTheme="majorHAnsi" w:hAnsiTheme="majorHAnsi"/>
        </w:rPr>
      </w:pPr>
    </w:p>
    <w:p w14:paraId="08B2C41B" w14:textId="77777777" w:rsidR="00C4113F" w:rsidRDefault="00C4113F">
      <w:pPr>
        <w:rPr>
          <w:rFonts w:asciiTheme="majorHAnsi" w:hAnsiTheme="majorHAnsi"/>
        </w:rPr>
      </w:pPr>
    </w:p>
    <w:p w14:paraId="4D19E7BF" w14:textId="14B97F33" w:rsidR="00C4113F" w:rsidRDefault="00C4113F">
      <w:pPr>
        <w:rPr>
          <w:rFonts w:asciiTheme="majorHAnsi" w:hAnsiTheme="majorHAnsi"/>
        </w:rPr>
      </w:pPr>
      <w:r>
        <w:rPr>
          <w:rFonts w:asciiTheme="majorHAnsi" w:hAnsiTheme="majorHAnsi"/>
        </w:rPr>
        <w:t>Luzern, 30.</w:t>
      </w:r>
      <w:r w:rsidR="003D3096">
        <w:rPr>
          <w:rFonts w:asciiTheme="majorHAnsi" w:hAnsiTheme="majorHAnsi"/>
        </w:rPr>
        <w:t xml:space="preserve"> Mai </w:t>
      </w:r>
      <w:r>
        <w:rPr>
          <w:rFonts w:asciiTheme="majorHAnsi" w:hAnsiTheme="majorHAnsi"/>
        </w:rPr>
        <w:t>201</w:t>
      </w:r>
      <w:r w:rsidR="003D3096">
        <w:rPr>
          <w:rFonts w:asciiTheme="majorHAnsi" w:hAnsiTheme="majorHAnsi"/>
        </w:rPr>
        <w:t>9</w:t>
      </w:r>
    </w:p>
    <w:p w14:paraId="75DC5D1B" w14:textId="77777777" w:rsidR="00C4113F" w:rsidRDefault="00C4113F">
      <w:pPr>
        <w:rPr>
          <w:rFonts w:asciiTheme="majorHAnsi" w:hAnsiTheme="majorHAnsi"/>
        </w:rPr>
      </w:pPr>
    </w:p>
    <w:p w14:paraId="21ECC308" w14:textId="77777777" w:rsidR="00C4113F" w:rsidRDefault="00C4113F">
      <w:pPr>
        <w:rPr>
          <w:rFonts w:asciiTheme="majorHAnsi" w:hAnsiTheme="majorHAnsi"/>
        </w:rPr>
      </w:pPr>
    </w:p>
    <w:p w14:paraId="1302C4E1" w14:textId="77777777" w:rsidR="00C4113F" w:rsidRDefault="00C4113F">
      <w:pPr>
        <w:rPr>
          <w:rFonts w:asciiTheme="majorHAnsi" w:hAnsiTheme="majorHAnsi"/>
        </w:rPr>
      </w:pPr>
    </w:p>
    <w:p w14:paraId="6C479D57" w14:textId="2EDDA6CD" w:rsidR="00C4113F" w:rsidRPr="00A81373" w:rsidRDefault="003D3096">
      <w:pPr>
        <w:rPr>
          <w:rFonts w:asciiTheme="majorHAnsi" w:hAnsiTheme="majorHAnsi"/>
        </w:rPr>
      </w:pPr>
      <w:r>
        <w:rPr>
          <w:rFonts w:asciiTheme="majorHAnsi" w:hAnsiTheme="majorHAnsi"/>
        </w:rPr>
        <w:t>Petra</w:t>
      </w:r>
      <w:r w:rsidR="00C4113F">
        <w:rPr>
          <w:rFonts w:asciiTheme="majorHAnsi" w:hAnsiTheme="majorHAnsi"/>
        </w:rPr>
        <w:t xml:space="preserve"> Mustermann</w:t>
      </w:r>
    </w:p>
    <w:sectPr w:rsidR="00C4113F" w:rsidRPr="00A81373" w:rsidSect="00A81373">
      <w:footerReference w:type="default" r:id="rId8"/>
      <w:pgSz w:w="11900" w:h="16840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3C8C1" w14:textId="77777777" w:rsidR="00B5482F" w:rsidRDefault="00B5482F" w:rsidP="00A81373">
      <w:r>
        <w:separator/>
      </w:r>
    </w:p>
  </w:endnote>
  <w:endnote w:type="continuationSeparator" w:id="0">
    <w:p w14:paraId="107D44F1" w14:textId="77777777" w:rsidR="00B5482F" w:rsidRDefault="00B5482F" w:rsidP="00A8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806D" w14:textId="77777777" w:rsidR="00A81373" w:rsidRPr="00A81373" w:rsidRDefault="00A81373">
    <w:pPr>
      <w:pStyle w:val="Fuzeile"/>
      <w:rPr>
        <w:rFonts w:asciiTheme="majorHAnsi" w:hAnsiTheme="majorHAnsi"/>
        <w:sz w:val="20"/>
      </w:rPr>
    </w:pPr>
    <w:r w:rsidRPr="00A81373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 xml:space="preserve">eite </w:t>
    </w:r>
    <w:r>
      <w:rPr>
        <w:rFonts w:asciiTheme="majorHAnsi" w:hAnsiTheme="majorHAnsi"/>
        <w:sz w:val="20"/>
      </w:rPr>
      <w:fldChar w:fldCharType="begin"/>
    </w:r>
    <w:r>
      <w:rPr>
        <w:rFonts w:asciiTheme="majorHAnsi" w:hAnsiTheme="majorHAnsi"/>
        <w:sz w:val="20"/>
      </w:rPr>
      <w:instrText xml:space="preserve"> PAGE  \* MERGEFORMAT </w:instrText>
    </w:r>
    <w:r>
      <w:rPr>
        <w:rFonts w:asciiTheme="majorHAnsi" w:hAnsiTheme="majorHAnsi"/>
        <w:sz w:val="20"/>
      </w:rPr>
      <w:fldChar w:fldCharType="separate"/>
    </w:r>
    <w:r w:rsidR="00F16B27">
      <w:rPr>
        <w:rFonts w:asciiTheme="majorHAnsi" w:hAnsiTheme="majorHAnsi"/>
        <w:noProof/>
        <w:sz w:val="20"/>
      </w:rPr>
      <w:t>1</w:t>
    </w:r>
    <w:r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A2B83" w14:textId="77777777" w:rsidR="00B5482F" w:rsidRDefault="00B5482F" w:rsidP="00A81373">
      <w:r>
        <w:separator/>
      </w:r>
    </w:p>
  </w:footnote>
  <w:footnote w:type="continuationSeparator" w:id="0">
    <w:p w14:paraId="323DF8D7" w14:textId="77777777" w:rsidR="00B5482F" w:rsidRDefault="00B5482F" w:rsidP="00A8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86846"/>
    <w:multiLevelType w:val="hybridMultilevel"/>
    <w:tmpl w:val="265E2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03909"/>
    <w:multiLevelType w:val="hybridMultilevel"/>
    <w:tmpl w:val="FEFE0624"/>
    <w:lvl w:ilvl="0" w:tplc="2384F3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73"/>
    <w:rsid w:val="002A35B2"/>
    <w:rsid w:val="003C61D0"/>
    <w:rsid w:val="003D3096"/>
    <w:rsid w:val="004D1597"/>
    <w:rsid w:val="00616DC6"/>
    <w:rsid w:val="006431FE"/>
    <w:rsid w:val="00673E8B"/>
    <w:rsid w:val="00A81373"/>
    <w:rsid w:val="00B5482F"/>
    <w:rsid w:val="00C4113F"/>
    <w:rsid w:val="00F1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1180AAC"/>
  <w14:defaultImageDpi w14:val="300"/>
  <w15:docId w15:val="{DD018740-5E24-BE44-B3F1-20AFF41D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8137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8137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81373"/>
    <w:pPr>
      <w:ind w:left="720"/>
      <w:contextualSpacing/>
    </w:pPr>
    <w:rPr>
      <w:rFonts w:eastAsiaTheme="minorHAns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813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373"/>
  </w:style>
  <w:style w:type="paragraph" w:styleId="Fuzeile">
    <w:name w:val="footer"/>
    <w:basedOn w:val="Standard"/>
    <w:link w:val="FuzeileZchn"/>
    <w:uiPriority w:val="99"/>
    <w:unhideWhenUsed/>
    <w:rsid w:val="00A813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1288</Characters>
  <Application>Microsoft Office Word</Application>
  <DocSecurity>0</DocSecurity>
  <Lines>99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Muster-Vorlage.ch</Company>
  <LinksUpToDate>false</LinksUpToDate>
  <CharactersWithSpaces>1407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Tabellarischer Lebenslauf Vorlage</dc:title>
  <dc:subject>Lebenslauf Vorlage</dc:subject>
  <dc:creator>Muster-Vorlage.ch</dc:creator>
  <cp:keywords>Lebenslauf, Vorlage</cp:keywords>
  <dc:description>http://www.muster-vorlage.ch</dc:description>
  <cp:lastModifiedBy>Michael Muther</cp:lastModifiedBy>
  <cp:revision>3</cp:revision>
  <dcterms:created xsi:type="dcterms:W3CDTF">2019-03-03T14:27:00Z</dcterms:created>
  <dcterms:modified xsi:type="dcterms:W3CDTF">2019-03-03T14:28:00Z</dcterms:modified>
  <cp:category/>
</cp:coreProperties>
</file>