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830F" w14:textId="239D6494" w:rsidR="005E14B7" w:rsidRDefault="003C2F5C" w:rsidP="005E14B7">
      <w:pPr>
        <w:ind w:left="-142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58F5" wp14:editId="6ED0A0AB">
                <wp:simplePos x="0" y="0"/>
                <wp:positionH relativeFrom="column">
                  <wp:posOffset>-962025</wp:posOffset>
                </wp:positionH>
                <wp:positionV relativeFrom="paragraph">
                  <wp:posOffset>-200025</wp:posOffset>
                </wp:positionV>
                <wp:extent cx="7658735" cy="2745740"/>
                <wp:effectExtent l="0" t="0" r="1206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274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1C26" id="Rechteck 2" o:spid="_x0000_s1026" style="position:absolute;margin-left:-75.75pt;margin-top:-15.75pt;width:603.05pt;height:2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" fillcolor="#d8d8d8 [2732]" stroked="f" strokeweight=".5pt">
                <v:fill opacity="39321f"/>
              </v:rect>
            </w:pict>
          </mc:Fallback>
        </mc:AlternateContent>
      </w:r>
    </w:p>
    <w:p w14:paraId="743DA32C" w14:textId="1C4BE1F3" w:rsidR="005E14B7" w:rsidRDefault="001057B4" w:rsidP="00B95E75">
      <w:pPr>
        <w:tabs>
          <w:tab w:val="left" w:pos="2835"/>
        </w:tabs>
        <w:rPr>
          <w:rFonts w:ascii="Arial" w:hAnsi="Arial" w:cs="Arial"/>
          <w:color w:val="2F5496" w:themeColor="accent1" w:themeShade="BF"/>
          <w:sz w:val="32"/>
          <w:lang w:val="de-CH"/>
        </w:rPr>
      </w:pPr>
      <w:r>
        <w:rPr>
          <w:rFonts w:ascii="Arial" w:hAnsi="Arial" w:cs="Arial"/>
          <w:noProof/>
          <w:color w:val="2F5496" w:themeColor="accent1" w:themeShade="BF"/>
          <w:sz w:val="22"/>
          <w:lang w:val="de-CH"/>
        </w:rPr>
        <w:drawing>
          <wp:anchor distT="0" distB="0" distL="114300" distR="114300" simplePos="0" relativeHeight="251660288" behindDoc="0" locked="0" layoutInCell="1" allowOverlap="1" wp14:anchorId="2598760D" wp14:editId="6E8E3734">
            <wp:simplePos x="0" y="0"/>
            <wp:positionH relativeFrom="column">
              <wp:posOffset>-90805</wp:posOffset>
            </wp:positionH>
            <wp:positionV relativeFrom="paragraph">
              <wp:posOffset>64770</wp:posOffset>
            </wp:positionV>
            <wp:extent cx="1358900" cy="1803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woman-2756210_128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75">
        <w:rPr>
          <w:lang w:val="de-CH"/>
        </w:rPr>
        <w:tab/>
      </w:r>
      <w:r>
        <w:rPr>
          <w:rFonts w:ascii="Arial" w:hAnsi="Arial" w:cs="Arial"/>
          <w:color w:val="2F5496" w:themeColor="accent1" w:themeShade="BF"/>
          <w:sz w:val="32"/>
          <w:lang w:val="de-CH"/>
        </w:rPr>
        <w:t>Petra</w:t>
      </w:r>
      <w:r w:rsidR="005E14B7" w:rsidRPr="005E14B7">
        <w:rPr>
          <w:rFonts w:ascii="Arial" w:hAnsi="Arial" w:cs="Arial"/>
          <w:color w:val="2F5496" w:themeColor="accent1" w:themeShade="BF"/>
          <w:sz w:val="32"/>
          <w:lang w:val="de-CH"/>
        </w:rPr>
        <w:t xml:space="preserve"> Mustermann</w:t>
      </w:r>
    </w:p>
    <w:p w14:paraId="7BA9CF2F" w14:textId="41B4B1CF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color w:val="2F5496" w:themeColor="accent1" w:themeShade="BF"/>
          <w:sz w:val="32"/>
          <w:lang w:val="de-CH"/>
        </w:rPr>
      </w:pPr>
    </w:p>
    <w:p w14:paraId="3C7E362F" w14:textId="3C6E62F3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32"/>
          <w:lang w:val="de-CH"/>
        </w:rPr>
        <w:tab/>
      </w:r>
      <w:r w:rsidRPr="005E14B7">
        <w:rPr>
          <w:rFonts w:ascii="Arial" w:hAnsi="Arial" w:cs="Arial"/>
          <w:color w:val="2F5496" w:themeColor="accent1" w:themeShade="BF"/>
          <w:sz w:val="22"/>
          <w:lang w:val="de-CH"/>
        </w:rPr>
        <w:t>Adresse: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 xml:space="preserve"> 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Musterstrasse 12, 9999 Musterort</w:t>
      </w:r>
    </w:p>
    <w:p w14:paraId="50F18982" w14:textId="7BBFD591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</w:p>
    <w:p w14:paraId="5D35114C" w14:textId="493FBEA7" w:rsidR="005E14B7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proofErr w:type="spellStart"/>
      <w:r>
        <w:rPr>
          <w:rFonts w:ascii="Arial" w:hAnsi="Arial" w:cs="Arial"/>
          <w:color w:val="2F5496" w:themeColor="accent1" w:themeShade="BF"/>
          <w:sz w:val="22"/>
          <w:lang w:val="de-CH"/>
        </w:rPr>
        <w:t>Geb</w:t>
      </w:r>
      <w:proofErr w:type="spellEnd"/>
      <w:r>
        <w:rPr>
          <w:rFonts w:ascii="Arial" w:hAnsi="Arial" w:cs="Arial"/>
          <w:color w:val="2F5496" w:themeColor="accent1" w:themeShade="BF"/>
          <w:sz w:val="22"/>
          <w:lang w:val="de-CH"/>
        </w:rPr>
        <w:t>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5E14B7">
        <w:rPr>
          <w:rFonts w:ascii="Arial" w:hAnsi="Arial" w:cs="Arial"/>
          <w:color w:val="2F5496" w:themeColor="accent1" w:themeShade="BF"/>
          <w:sz w:val="22"/>
          <w:lang w:val="de-CH"/>
        </w:rPr>
        <w:t>02.10.1972</w:t>
      </w:r>
    </w:p>
    <w:p w14:paraId="57E57EFA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Zivilstand: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B95E75">
        <w:rPr>
          <w:rFonts w:ascii="Arial" w:hAnsi="Arial" w:cs="Arial"/>
          <w:color w:val="2F5496" w:themeColor="accent1" w:themeShade="BF"/>
          <w:sz w:val="22"/>
          <w:lang w:val="de-CH"/>
        </w:rPr>
        <w:t>verheiratet, 2 Kinder</w:t>
      </w:r>
    </w:p>
    <w:p w14:paraId="1A452C04" w14:textId="77777777" w:rsidR="00B95E75" w:rsidRDefault="00B95E75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Nationalität: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CH</w:t>
      </w:r>
    </w:p>
    <w:p w14:paraId="6AB65E35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7148FF67" w14:textId="7D5A2634" w:rsidR="005E14B7" w:rsidRDefault="005E14B7" w:rsidP="003C2F5C">
      <w:pPr>
        <w:tabs>
          <w:tab w:val="left" w:pos="2835"/>
          <w:tab w:val="left" w:pos="4253"/>
          <w:tab w:val="left" w:pos="5800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 xml:space="preserve">Tel: 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>
        <w:rPr>
          <w:rFonts w:ascii="Arial" w:hAnsi="Arial" w:cs="Arial"/>
          <w:color w:val="2F5496" w:themeColor="accent1" w:themeShade="BF"/>
          <w:sz w:val="22"/>
          <w:lang w:val="de-CH"/>
        </w:rPr>
        <w:t>+41 41 999 99 99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187AFEB1" w14:textId="77777777" w:rsidR="005E14B7" w:rsidRPr="00F92139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>Mobile: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+41 79 999 99 99</w:t>
      </w:r>
    </w:p>
    <w:p w14:paraId="418991E9" w14:textId="69774FEE" w:rsidR="005E14B7" w:rsidRPr="00F92139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Mail: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1057B4">
        <w:rPr>
          <w:rFonts w:ascii="Arial" w:hAnsi="Arial" w:cs="Arial"/>
          <w:color w:val="2F5496" w:themeColor="accent1" w:themeShade="BF"/>
          <w:sz w:val="22"/>
          <w:lang w:val="fr-CH"/>
        </w:rPr>
        <w:t>petra</w:t>
      </w:r>
      <w:r w:rsidR="005E14B7" w:rsidRPr="00F92139">
        <w:rPr>
          <w:rFonts w:ascii="Arial" w:hAnsi="Arial" w:cs="Arial"/>
          <w:color w:val="2F5496" w:themeColor="accent1" w:themeShade="BF"/>
          <w:sz w:val="22"/>
          <w:lang w:val="fr-CH"/>
        </w:rPr>
        <w:t>.mustermann@gmail.com</w:t>
      </w:r>
    </w:p>
    <w:p w14:paraId="55AF67AB" w14:textId="6D48D6E8" w:rsidR="005E14B7" w:rsidRPr="00F92139" w:rsidRDefault="005E14B7" w:rsidP="00F92139">
      <w:pPr>
        <w:tabs>
          <w:tab w:val="right" w:pos="6665"/>
        </w:tabs>
        <w:ind w:left="-142"/>
        <w:rPr>
          <w:rFonts w:ascii="Arial" w:hAnsi="Arial" w:cs="Arial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F92139"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</w:p>
    <w:p w14:paraId="4528E4A9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4CD9038E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3C6A4876" w14:textId="77777777" w:rsidR="005E14B7" w:rsidRPr="00F92139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fr-CH"/>
        </w:rPr>
      </w:pPr>
    </w:p>
    <w:p w14:paraId="546AA398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Beruflich</w:t>
      </w:r>
      <w:bookmarkStart w:id="0" w:name="_GoBack"/>
      <w:bookmarkEnd w:id="0"/>
      <w:r>
        <w:rPr>
          <w:rFonts w:ascii="Arial" w:hAnsi="Arial" w:cs="Arial"/>
          <w:b/>
          <w:sz w:val="32"/>
          <w:lang w:val="de-CH"/>
        </w:rPr>
        <w:t>er Werdegang</w:t>
      </w:r>
    </w:p>
    <w:p w14:paraId="1A12D80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5FF7891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April 2014 – heute</w:t>
      </w:r>
      <w:r>
        <w:rPr>
          <w:rFonts w:ascii="Arial" w:hAnsi="Arial" w:cs="Arial"/>
          <w:lang w:val="de-CH"/>
        </w:rPr>
        <w:tab/>
      </w:r>
      <w:proofErr w:type="spellStart"/>
      <w:r w:rsidR="00B95E75" w:rsidRPr="003C2F5C">
        <w:rPr>
          <w:rFonts w:ascii="Arial" w:hAnsi="Arial" w:cs="Arial"/>
          <w:b/>
          <w:lang w:val="de-CH"/>
        </w:rPr>
        <w:t>Sales</w:t>
      </w:r>
      <w:proofErr w:type="spellEnd"/>
      <w:r w:rsidR="00B95E75" w:rsidRPr="003C2F5C">
        <w:rPr>
          <w:rFonts w:ascii="Arial" w:hAnsi="Arial" w:cs="Arial"/>
          <w:b/>
          <w:lang w:val="de-CH"/>
        </w:rPr>
        <w:t xml:space="preserve"> Manager</w:t>
      </w:r>
    </w:p>
    <w:p w14:paraId="365443A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59B42BE4" w14:textId="77777777" w:rsid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 für den Einkauf aller Handelswaren</w:t>
      </w:r>
    </w:p>
    <w:p w14:paraId="7004BBF1" w14:textId="77777777" w:rsidR="005E14B7" w:rsidRP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Budgetverantwortung bis CHF 500’000</w:t>
      </w:r>
    </w:p>
    <w:p w14:paraId="00AAFEE5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B0151DC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CAE4761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Juli 2007 – April 2014</w:t>
      </w:r>
      <w:r>
        <w:rPr>
          <w:rFonts w:ascii="Arial" w:hAnsi="Arial" w:cs="Arial"/>
          <w:lang w:val="de-CH"/>
        </w:rPr>
        <w:tab/>
      </w:r>
      <w:r w:rsidR="00B95E75" w:rsidRPr="003C2F5C">
        <w:rPr>
          <w:rFonts w:ascii="Arial" w:hAnsi="Arial" w:cs="Arial"/>
          <w:b/>
          <w:lang w:val="de-CH"/>
        </w:rPr>
        <w:t>Key Account Manager</w:t>
      </w:r>
    </w:p>
    <w:p w14:paraId="04F52D1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4CD0289E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Betreuung der Stammkunden</w:t>
      </w:r>
    </w:p>
    <w:p w14:paraId="68B31DFF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Aquisation</w:t>
      </w:r>
      <w:proofErr w:type="spellEnd"/>
      <w:r>
        <w:rPr>
          <w:rFonts w:ascii="Arial" w:hAnsi="Arial" w:cs="Arial"/>
          <w:lang w:val="de-CH"/>
        </w:rPr>
        <w:t xml:space="preserve"> neuer Kunden</w:t>
      </w:r>
    </w:p>
    <w:p w14:paraId="3A92AF5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85E093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94E7BD" w14:textId="50A306DF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 1999 – Juli 2007</w:t>
      </w:r>
      <w:r>
        <w:rPr>
          <w:rFonts w:ascii="Arial" w:hAnsi="Arial" w:cs="Arial"/>
          <w:lang w:val="de-CH"/>
        </w:rPr>
        <w:tab/>
      </w:r>
      <w:proofErr w:type="spellStart"/>
      <w:r w:rsidR="003C2F5C" w:rsidRPr="003C2F5C">
        <w:rPr>
          <w:rFonts w:ascii="Arial" w:hAnsi="Arial" w:cs="Arial"/>
          <w:b/>
          <w:lang w:val="de-CH"/>
        </w:rPr>
        <w:t>Datatypist</w:t>
      </w:r>
      <w:proofErr w:type="spellEnd"/>
      <w:r w:rsidR="003C2F5C" w:rsidRPr="003C2F5C">
        <w:rPr>
          <w:rFonts w:ascii="Arial" w:hAnsi="Arial" w:cs="Arial"/>
          <w:b/>
          <w:lang w:val="de-CH"/>
        </w:rPr>
        <w:t xml:space="preserve"> Stufe A</w:t>
      </w:r>
    </w:p>
    <w:p w14:paraId="7D8B0630" w14:textId="6E292761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C2F5C">
        <w:rPr>
          <w:rFonts w:ascii="Arial" w:hAnsi="Arial" w:cs="Arial"/>
          <w:lang w:val="de-CH"/>
        </w:rPr>
        <w:t>Musterfirma, 9999 Musterort</w:t>
      </w:r>
    </w:p>
    <w:p w14:paraId="5979590B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Analyse von Business </w:t>
      </w:r>
      <w:proofErr w:type="spellStart"/>
      <w:r>
        <w:rPr>
          <w:rFonts w:ascii="Arial" w:hAnsi="Arial" w:cs="Arial"/>
          <w:lang w:val="de-CH"/>
        </w:rPr>
        <w:t>Intelligence</w:t>
      </w:r>
      <w:proofErr w:type="spellEnd"/>
      <w:r>
        <w:rPr>
          <w:rFonts w:ascii="Arial" w:hAnsi="Arial" w:cs="Arial"/>
          <w:lang w:val="de-CH"/>
        </w:rPr>
        <w:t xml:space="preserve"> Daten</w:t>
      </w:r>
    </w:p>
    <w:p w14:paraId="1F59F3B5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Erfassung Kundendaten in Datawarehouse</w:t>
      </w:r>
    </w:p>
    <w:p w14:paraId="58E73221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Verfassen von Berichten z.Hd. der Geschäftsleitung</w:t>
      </w:r>
    </w:p>
    <w:p w14:paraId="387B11DA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468A751" w14:textId="77777777" w:rsidR="005E14B7" w:rsidRP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DE7C770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Bildung</w:t>
      </w:r>
    </w:p>
    <w:p w14:paraId="5FDAD493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19F0C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2003 – 2005</w:t>
      </w:r>
      <w:r>
        <w:rPr>
          <w:rFonts w:ascii="Arial" w:hAnsi="Arial" w:cs="Arial"/>
          <w:lang w:val="de-CH"/>
        </w:rPr>
        <w:tab/>
      </w:r>
      <w:r w:rsidRPr="003C2F5C">
        <w:rPr>
          <w:rFonts w:ascii="Arial" w:hAnsi="Arial" w:cs="Arial"/>
          <w:b/>
          <w:lang w:val="de-CH"/>
        </w:rPr>
        <w:t>Ausbildung zum Technischen Kaufmann</w:t>
      </w:r>
    </w:p>
    <w:p w14:paraId="2336F948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Musterschule</w:t>
      </w:r>
    </w:p>
    <w:p w14:paraId="0F0603B8" w14:textId="77777777" w:rsidR="005E14B7" w:rsidRPr="001057B4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CH"/>
        </w:rPr>
        <w:tab/>
      </w:r>
      <w:r w:rsidRPr="005E14B7">
        <w:rPr>
          <w:rFonts w:ascii="Arial" w:hAnsi="Arial" w:cs="Arial"/>
          <w:lang w:val="de-CH"/>
        </w:rPr>
        <w:t>Abschluss</w:t>
      </w:r>
      <w:r>
        <w:rPr>
          <w:rFonts w:ascii="Arial" w:hAnsi="Arial" w:cs="Arial"/>
          <w:lang w:val="de-CH"/>
        </w:rPr>
        <w:t>:</w:t>
      </w:r>
      <w:r w:rsidRPr="005E14B7">
        <w:rPr>
          <w:rFonts w:ascii="Arial" w:hAnsi="Arial" w:cs="Arial"/>
          <w:lang w:val="de-CH"/>
        </w:rPr>
        <w:t xml:space="preserve"> Technischer Kaufmann</w:t>
      </w:r>
      <w:r>
        <w:rPr>
          <w:rFonts w:ascii="Arial" w:hAnsi="Arial" w:cs="Arial"/>
          <w:lang w:val="de-CH"/>
        </w:rPr>
        <w:t xml:space="preserve"> mit </w:t>
      </w:r>
      <w:proofErr w:type="spellStart"/>
      <w:r>
        <w:rPr>
          <w:rFonts w:ascii="Arial" w:hAnsi="Arial" w:cs="Arial"/>
          <w:lang w:val="de-CH"/>
        </w:rPr>
        <w:t>Eidg</w:t>
      </w:r>
      <w:proofErr w:type="spellEnd"/>
      <w:r>
        <w:rPr>
          <w:rFonts w:ascii="Arial" w:hAnsi="Arial" w:cs="Arial"/>
          <w:lang w:val="de-CH"/>
        </w:rPr>
        <w:t xml:space="preserve">. </w:t>
      </w:r>
      <w:proofErr w:type="spellStart"/>
      <w:r w:rsidRPr="001057B4">
        <w:rPr>
          <w:rFonts w:ascii="Arial" w:hAnsi="Arial" w:cs="Arial"/>
          <w:lang w:val="en-US"/>
        </w:rPr>
        <w:t>Fachausweis</w:t>
      </w:r>
      <w:proofErr w:type="spellEnd"/>
    </w:p>
    <w:p w14:paraId="74C96509" w14:textId="77777777" w:rsidR="005E14B7" w:rsidRPr="001057B4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6D35F723" w14:textId="77777777" w:rsidR="005E14B7" w:rsidRPr="001057B4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4A56F712" w14:textId="77777777" w:rsidR="005E14B7" w:rsidRPr="001057B4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1057B4">
        <w:rPr>
          <w:rFonts w:ascii="Arial" w:hAnsi="Arial" w:cs="Arial"/>
          <w:lang w:val="en-US"/>
        </w:rPr>
        <w:t xml:space="preserve">2001 – 2002 </w:t>
      </w:r>
      <w:r w:rsidRPr="001057B4">
        <w:rPr>
          <w:rFonts w:ascii="Arial" w:hAnsi="Arial" w:cs="Arial"/>
          <w:lang w:val="en-US"/>
        </w:rPr>
        <w:tab/>
      </w:r>
      <w:r w:rsidRPr="001057B4">
        <w:rPr>
          <w:rFonts w:ascii="Arial" w:hAnsi="Arial" w:cs="Arial"/>
          <w:b/>
          <w:lang w:val="en-US"/>
        </w:rPr>
        <w:t xml:space="preserve">CAS </w:t>
      </w:r>
      <w:proofErr w:type="spellStart"/>
      <w:r w:rsidRPr="001057B4">
        <w:rPr>
          <w:rFonts w:ascii="Arial" w:hAnsi="Arial" w:cs="Arial"/>
          <w:b/>
          <w:lang w:val="en-US"/>
        </w:rPr>
        <w:t>Datenmanagement</w:t>
      </w:r>
      <w:proofErr w:type="spellEnd"/>
    </w:p>
    <w:p w14:paraId="05514309" w14:textId="77777777" w:rsidR="005E14B7" w:rsidRPr="001057B4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1057B4">
        <w:rPr>
          <w:rFonts w:ascii="Arial" w:hAnsi="Arial" w:cs="Arial"/>
          <w:lang w:val="en-US"/>
        </w:rPr>
        <w:tab/>
      </w:r>
      <w:proofErr w:type="spellStart"/>
      <w:r w:rsidRPr="001057B4">
        <w:rPr>
          <w:rFonts w:ascii="Arial" w:hAnsi="Arial" w:cs="Arial"/>
          <w:lang w:val="en-US"/>
        </w:rPr>
        <w:t>Musterschule</w:t>
      </w:r>
      <w:proofErr w:type="spellEnd"/>
    </w:p>
    <w:p w14:paraId="19856D6A" w14:textId="77777777" w:rsidR="005E14B7" w:rsidRPr="001057B4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 w:rsidRPr="001057B4">
        <w:rPr>
          <w:rFonts w:ascii="Arial" w:hAnsi="Arial" w:cs="Arial"/>
          <w:lang w:val="en-US"/>
        </w:rPr>
        <w:tab/>
      </w:r>
      <w:proofErr w:type="spellStart"/>
      <w:r w:rsidRPr="001057B4">
        <w:rPr>
          <w:rFonts w:ascii="Arial" w:hAnsi="Arial" w:cs="Arial"/>
          <w:lang w:val="en-US"/>
        </w:rPr>
        <w:t>Abschluss</w:t>
      </w:r>
      <w:proofErr w:type="spellEnd"/>
      <w:r w:rsidRPr="001057B4">
        <w:rPr>
          <w:rFonts w:ascii="Arial" w:hAnsi="Arial" w:cs="Arial"/>
          <w:lang w:val="en-US"/>
        </w:rPr>
        <w:t>: Certificate of Advanced Studies</w:t>
      </w:r>
    </w:p>
    <w:p w14:paraId="2EC33760" w14:textId="77777777" w:rsidR="005E14B7" w:rsidRPr="001057B4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12303CBD" w14:textId="77777777" w:rsidR="005E14B7" w:rsidRPr="001057B4" w:rsidRDefault="005E14B7" w:rsidP="005E14B7">
      <w:pPr>
        <w:ind w:left="-142"/>
        <w:rPr>
          <w:rFonts w:ascii="Arial" w:hAnsi="Arial" w:cs="Arial"/>
          <w:lang w:val="en-US"/>
        </w:rPr>
      </w:pPr>
    </w:p>
    <w:p w14:paraId="5F96D07C" w14:textId="77777777" w:rsidR="00B95E75" w:rsidRPr="001057B4" w:rsidRDefault="00B95E75" w:rsidP="005E14B7">
      <w:pPr>
        <w:ind w:left="-142"/>
        <w:rPr>
          <w:rFonts w:ascii="Arial" w:hAnsi="Arial" w:cs="Arial"/>
          <w:lang w:val="en-US"/>
        </w:rPr>
      </w:pPr>
    </w:p>
    <w:p w14:paraId="37C91D3C" w14:textId="77777777" w:rsidR="00B95E75" w:rsidRPr="001057B4" w:rsidRDefault="00B95E75" w:rsidP="005E14B7">
      <w:pPr>
        <w:ind w:left="-142"/>
        <w:rPr>
          <w:rFonts w:ascii="Arial" w:hAnsi="Arial" w:cs="Arial"/>
          <w:lang w:val="en-US"/>
        </w:rPr>
      </w:pPr>
    </w:p>
    <w:p w14:paraId="29AC56F8" w14:textId="77777777" w:rsidR="003C2F5C" w:rsidRPr="001057B4" w:rsidRDefault="003C2F5C" w:rsidP="005E14B7">
      <w:pPr>
        <w:ind w:left="-142"/>
        <w:rPr>
          <w:rFonts w:ascii="Arial" w:hAnsi="Arial" w:cs="Arial"/>
          <w:lang w:val="en-US"/>
        </w:rPr>
      </w:pPr>
    </w:p>
    <w:p w14:paraId="397347C3" w14:textId="72EE1410" w:rsidR="005E14B7" w:rsidRDefault="00F52648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Kompetenzen</w:t>
      </w:r>
    </w:p>
    <w:p w14:paraId="1694C9D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C5D548" w14:textId="27A32FCB" w:rsidR="00924360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61237097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6D378B" w14:textId="44B0FD1C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59941840" w14:textId="77777777" w:rsidR="00924360" w:rsidRPr="00B95E75" w:rsidRDefault="00924360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C4E7378" w14:textId="77777777" w:rsidR="00B95E75" w:rsidRPr="00B95E75" w:rsidRDefault="00B95E75" w:rsidP="00F52648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8B07A4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 w:rsidRPr="00B95E75">
        <w:rPr>
          <w:rFonts w:ascii="Arial" w:hAnsi="Arial" w:cs="Arial"/>
          <w:b/>
          <w:sz w:val="32"/>
          <w:lang w:val="de-CH"/>
        </w:rPr>
        <w:t>Informatik</w:t>
      </w:r>
    </w:p>
    <w:p w14:paraId="754F5AF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061B4E3" w14:textId="12AC66AB" w:rsidR="00B95E75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Office Palette</w:t>
      </w:r>
      <w:r>
        <w:rPr>
          <w:rFonts w:ascii="Arial" w:hAnsi="Arial" w:cs="Arial"/>
          <w:lang w:val="de-CH"/>
        </w:rPr>
        <w:tab/>
        <w:t>Poweruser (SIZ-Anwender Zertifikat)</w:t>
      </w:r>
    </w:p>
    <w:p w14:paraId="66B6ECEE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8A28D3" w14:textId="63B17F0C" w:rsidR="00F52648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SAP / R3</w:t>
      </w:r>
      <w:r>
        <w:rPr>
          <w:rFonts w:ascii="Arial" w:hAnsi="Arial" w:cs="Arial"/>
          <w:lang w:val="de-CH"/>
        </w:rPr>
        <w:tab/>
        <w:t>HR-Modul, CF-Modul, Lagerbewirtschaftung</w:t>
      </w:r>
    </w:p>
    <w:p w14:paraId="222E4248" w14:textId="77777777" w:rsidR="008E22BA" w:rsidRPr="00B95E75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F652562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657EDEE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Sprachen</w:t>
      </w:r>
    </w:p>
    <w:p w14:paraId="164F96B6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6557007" w14:textId="67047AC7" w:rsidR="00B95E75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Deutsch</w:t>
      </w:r>
      <w:r>
        <w:rPr>
          <w:rFonts w:ascii="Arial" w:hAnsi="Arial" w:cs="Arial"/>
          <w:lang w:val="de-CH"/>
        </w:rPr>
        <w:tab/>
        <w:t>Muttersprache</w:t>
      </w:r>
    </w:p>
    <w:p w14:paraId="754D17B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5436EF4" w14:textId="0BC5AEB9" w:rsidR="00F52648" w:rsidRDefault="002A42B9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Englisch</w:t>
      </w:r>
      <w:r>
        <w:rPr>
          <w:rFonts w:ascii="Arial" w:hAnsi="Arial" w:cs="Arial"/>
          <w:lang w:val="de-CH"/>
        </w:rPr>
        <w:tab/>
        <w:t xml:space="preserve">Verhandlungssicher, </w:t>
      </w:r>
      <w:r w:rsidRPr="002A42B9">
        <w:rPr>
          <w:rFonts w:ascii="Arial" w:hAnsi="Arial" w:cs="Arial"/>
          <w:lang w:val="de-CH"/>
        </w:rPr>
        <w:t xml:space="preserve">Business English </w:t>
      </w:r>
      <w:proofErr w:type="spellStart"/>
      <w:r w:rsidRPr="002A42B9">
        <w:rPr>
          <w:rFonts w:ascii="Arial" w:hAnsi="Arial" w:cs="Arial"/>
          <w:lang w:val="de-CH"/>
        </w:rPr>
        <w:t>Certificate</w:t>
      </w:r>
      <w:proofErr w:type="spellEnd"/>
    </w:p>
    <w:p w14:paraId="2992C6C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44D0549" w14:textId="20B09B13" w:rsidR="00F52648" w:rsidRDefault="002A42B9" w:rsidP="002A42B9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Französisch</w:t>
      </w:r>
      <w:r>
        <w:rPr>
          <w:rFonts w:ascii="Arial" w:hAnsi="Arial" w:cs="Arial"/>
          <w:lang w:val="de-CH"/>
        </w:rPr>
        <w:tab/>
        <w:t>Grundkenntnisse</w:t>
      </w:r>
    </w:p>
    <w:p w14:paraId="49D0AB2B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6B780F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8DAE44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Weitere Informationen</w:t>
      </w:r>
    </w:p>
    <w:p w14:paraId="2073AD1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</w:p>
    <w:p w14:paraId="755373D9" w14:textId="73E51448" w:rsidR="002A42B9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A42B9">
        <w:rPr>
          <w:rFonts w:ascii="Arial" w:hAnsi="Arial" w:cs="Arial"/>
          <w:lang w:val="de-CH"/>
        </w:rPr>
        <w:t>Kündigungsfrist</w:t>
      </w:r>
      <w:r>
        <w:rPr>
          <w:rFonts w:ascii="Arial" w:hAnsi="Arial" w:cs="Arial"/>
          <w:lang w:val="de-CH"/>
        </w:rPr>
        <w:tab/>
        <w:t>3 Monate</w:t>
      </w:r>
    </w:p>
    <w:p w14:paraId="7EDFB1DA" w14:textId="77777777" w:rsidR="008E22BA" w:rsidRDefault="008E22BA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7291BCF" w14:textId="74F4F197" w:rsidR="005E14B7" w:rsidRPr="00CB1EEF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Referenzen</w:t>
      </w:r>
      <w:r>
        <w:rPr>
          <w:rFonts w:ascii="Arial" w:hAnsi="Arial" w:cs="Arial"/>
          <w:lang w:val="de-CH"/>
        </w:rPr>
        <w:tab/>
      </w:r>
      <w:r w:rsidR="00CB1EEF">
        <w:rPr>
          <w:rFonts w:ascii="Arial" w:hAnsi="Arial" w:cs="Arial"/>
          <w:lang w:val="de-CH"/>
        </w:rPr>
        <w:t>Auf Anfrage</w:t>
      </w:r>
    </w:p>
    <w:p w14:paraId="6F1CA8DE" w14:textId="77777777" w:rsidR="005E14B7" w:rsidRDefault="005E14B7" w:rsidP="005E14B7">
      <w:pPr>
        <w:ind w:left="-142"/>
        <w:rPr>
          <w:lang w:val="de-CH"/>
        </w:rPr>
      </w:pPr>
    </w:p>
    <w:p w14:paraId="01D9C5D3" w14:textId="214239B3" w:rsidR="005E14B7" w:rsidRDefault="005E14B7" w:rsidP="008E22BA">
      <w:pPr>
        <w:ind w:left="-142"/>
        <w:rPr>
          <w:lang w:val="de-CH"/>
        </w:rPr>
      </w:pPr>
    </w:p>
    <w:p w14:paraId="04AC5283" w14:textId="61E60DD5" w:rsidR="001057B4" w:rsidRDefault="001057B4" w:rsidP="008E22BA">
      <w:pPr>
        <w:ind w:left="-142"/>
        <w:rPr>
          <w:lang w:val="de-CH"/>
        </w:rPr>
      </w:pPr>
    </w:p>
    <w:p w14:paraId="401AB944" w14:textId="5C4236D9" w:rsidR="001057B4" w:rsidRDefault="001057B4" w:rsidP="001057B4">
      <w:pPr>
        <w:rPr>
          <w:lang w:val="de-CH"/>
        </w:rPr>
      </w:pPr>
    </w:p>
    <w:p w14:paraId="733F182B" w14:textId="556248D8" w:rsidR="001057B4" w:rsidRDefault="001057B4" w:rsidP="008E22BA">
      <w:pPr>
        <w:ind w:left="-142"/>
        <w:rPr>
          <w:lang w:val="de-CH"/>
        </w:rPr>
      </w:pPr>
      <w:r>
        <w:rPr>
          <w:lang w:val="de-CH"/>
        </w:rPr>
        <w:t>30. Mai 2019</w:t>
      </w:r>
    </w:p>
    <w:p w14:paraId="4DF4A8E5" w14:textId="77777777" w:rsidR="001057B4" w:rsidRDefault="001057B4" w:rsidP="008E22BA">
      <w:pPr>
        <w:ind w:left="-142"/>
        <w:rPr>
          <w:lang w:val="de-CH"/>
        </w:rPr>
      </w:pPr>
    </w:p>
    <w:p w14:paraId="401C6296" w14:textId="1BFEF35B" w:rsidR="001057B4" w:rsidRDefault="001057B4" w:rsidP="008E22BA">
      <w:pPr>
        <w:ind w:left="-142"/>
        <w:rPr>
          <w:lang w:val="de-CH"/>
        </w:rPr>
      </w:pPr>
    </w:p>
    <w:p w14:paraId="5DCB2549" w14:textId="77777777" w:rsidR="001057B4" w:rsidRDefault="001057B4" w:rsidP="001057B4">
      <w:pPr>
        <w:ind w:left="-142"/>
        <w:rPr>
          <w:lang w:val="de-CH"/>
        </w:rPr>
      </w:pPr>
      <w:r>
        <w:rPr>
          <w:lang w:val="de-CH"/>
        </w:rPr>
        <w:t>Petra Muster</w:t>
      </w:r>
    </w:p>
    <w:p w14:paraId="1ECA9BE3" w14:textId="77777777" w:rsidR="001057B4" w:rsidRPr="005E14B7" w:rsidRDefault="001057B4" w:rsidP="008E22BA">
      <w:pPr>
        <w:ind w:left="-142"/>
        <w:rPr>
          <w:lang w:val="de-CH"/>
        </w:rPr>
      </w:pPr>
    </w:p>
    <w:sectPr w:rsidR="001057B4" w:rsidRPr="005E14B7" w:rsidSect="003C2F5C">
      <w:headerReference w:type="default" r:id="rId8"/>
      <w:pgSz w:w="11901" w:h="16817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5A00" w14:textId="77777777" w:rsidR="0043382C" w:rsidRDefault="0043382C" w:rsidP="005E14B7">
      <w:r>
        <w:separator/>
      </w:r>
    </w:p>
  </w:endnote>
  <w:endnote w:type="continuationSeparator" w:id="0">
    <w:p w14:paraId="62507925" w14:textId="77777777" w:rsidR="0043382C" w:rsidRDefault="0043382C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CD45" w14:textId="77777777" w:rsidR="0043382C" w:rsidRDefault="0043382C" w:rsidP="005E14B7">
      <w:r>
        <w:separator/>
      </w:r>
    </w:p>
  </w:footnote>
  <w:footnote w:type="continuationSeparator" w:id="0">
    <w:p w14:paraId="5F106FFA" w14:textId="77777777" w:rsidR="0043382C" w:rsidRDefault="0043382C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E751" w14:textId="77777777" w:rsidR="005E14B7" w:rsidRDefault="005E14B7" w:rsidP="005E14B7">
    <w:pPr>
      <w:pStyle w:val="Kopfzeile"/>
      <w:ind w:left="-142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6785FD17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8735" cy="793750"/>
              <wp:effectExtent l="0" t="0" r="37465" b="19050"/>
              <wp:wrapThrough wrapText="bothSides">
                <wp:wrapPolygon edited="0">
                  <wp:start x="0" y="0"/>
                  <wp:lineTo x="0" y="21427"/>
                  <wp:lineTo x="21634" y="21427"/>
                  <wp:lineTo x="21634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8F736" w14:textId="77777777" w:rsidR="005E14B7" w:rsidRPr="00E34782" w:rsidRDefault="005E14B7" w:rsidP="005E14B7">
                          <w:pPr>
                            <w:ind w:left="1559" w:hanging="425"/>
                            <w:rPr>
                              <w:sz w:val="56"/>
                              <w:lang w:val="de-CH"/>
                            </w:rPr>
                          </w:pPr>
                          <w:r w:rsidRPr="00E34782">
                            <w:rPr>
                              <w:sz w:val="56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6" style="position:absolute;left:0;text-align:left;margin-left:-75.85pt;margin-top:-35.4pt;width:603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" fillcolor="#4472c4 [3204]" strokecolor="#1f3763 [1604]" strokeweight="1pt">
              <v:textbox>
                <w:txbxContent>
                  <w:p w14:paraId="3C88F736" w14:textId="77777777" w:rsidR="005E14B7" w:rsidRPr="00E34782" w:rsidRDefault="005E14B7" w:rsidP="005E14B7">
                    <w:pPr>
                      <w:ind w:left="1559" w:hanging="425"/>
                      <w:rPr>
                        <w:sz w:val="56"/>
                        <w:lang w:val="de-CH"/>
                      </w:rPr>
                    </w:pPr>
                    <w:r w:rsidRPr="00E34782">
                      <w:rPr>
                        <w:sz w:val="56"/>
                        <w:lang w:val="de-CH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7"/>
    <w:rsid w:val="0004119F"/>
    <w:rsid w:val="001057B4"/>
    <w:rsid w:val="002A42B9"/>
    <w:rsid w:val="00363D32"/>
    <w:rsid w:val="003C2F5C"/>
    <w:rsid w:val="0043382C"/>
    <w:rsid w:val="005E14B7"/>
    <w:rsid w:val="00633435"/>
    <w:rsid w:val="00894848"/>
    <w:rsid w:val="008B6622"/>
    <w:rsid w:val="008E22BA"/>
    <w:rsid w:val="00924360"/>
    <w:rsid w:val="00B95E75"/>
    <w:rsid w:val="00C53D35"/>
    <w:rsid w:val="00CB1EEF"/>
    <w:rsid w:val="00D7714B"/>
    <w:rsid w:val="00E34782"/>
    <w:rsid w:val="00F35E98"/>
    <w:rsid w:val="00F52648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1221</Characters>
  <Application>Microsoft Office Word</Application>
  <DocSecurity>0</DocSecurity>
  <Lines>93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https://muster-vorlage.ch</dc:creator>
  <cp:keywords>Lebenslauf Vorlage</cp:keywords>
  <dc:description>https://muster-vorlage.ch/lebenslauf-vorlage-klassisch/
Lebenslauf Vorlage</dc:description>
  <cp:lastModifiedBy>Michael Muther</cp:lastModifiedBy>
  <cp:revision>9</cp:revision>
  <cp:lastPrinted>2019-03-03T14:31:00Z</cp:lastPrinted>
  <dcterms:created xsi:type="dcterms:W3CDTF">2017-08-16T19:36:00Z</dcterms:created>
  <dcterms:modified xsi:type="dcterms:W3CDTF">2019-03-03T14:31:00Z</dcterms:modified>
  <cp:category/>
</cp:coreProperties>
</file>