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3597"/>
        <w:gridCol w:w="282"/>
        <w:gridCol w:w="5760"/>
      </w:tblGrid>
      <w:tr w:rsidR="00913FB7" w:rsidRPr="006A4E20" w14:paraId="342F530F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67CE9C0B" w14:textId="77777777" w:rsidR="006A4E20" w:rsidRPr="006A4E20" w:rsidRDefault="006A4E20" w:rsidP="006A4E20">
            <w:pPr>
              <w:spacing w:after="240" w:line="240" w:lineRule="auto"/>
              <w:ind w:right="176"/>
              <w:jc w:val="right"/>
            </w:pPr>
            <w:r w:rsidRPr="006A4E20">
              <w:rPr>
                <w:sz w:val="24"/>
              </w:rPr>
              <w:t xml:space="preserve">Vorname </w:t>
            </w:r>
            <w:r w:rsidRPr="006A4E20">
              <w:rPr>
                <w:b/>
                <w:sz w:val="24"/>
              </w:rPr>
              <w:t>Name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C4543CF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 w:val="restart"/>
          </w:tcPr>
          <w:p w14:paraId="112D6897" w14:textId="638C0129" w:rsidR="006A4E20" w:rsidRDefault="00913FB7" w:rsidP="006A4E20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A3BB88" wp14:editId="5DA307FF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-23949</wp:posOffset>
                  </wp:positionV>
                  <wp:extent cx="1358900" cy="1803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iness-woman-2756210_12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Petra </w:t>
            </w:r>
            <w:r w:rsidRPr="00913FB7">
              <w:rPr>
                <w:b/>
              </w:rPr>
              <w:t>Mustermann</w:t>
            </w:r>
          </w:p>
          <w:p w14:paraId="53B28E10" w14:textId="77777777" w:rsidR="00913FB7" w:rsidRDefault="00913FB7" w:rsidP="006A4E20">
            <w:pPr>
              <w:spacing w:after="0" w:line="240" w:lineRule="auto"/>
            </w:pPr>
          </w:p>
          <w:p w14:paraId="5EA19224" w14:textId="77777777" w:rsidR="00913FB7" w:rsidRDefault="00913FB7" w:rsidP="006A4E20">
            <w:pPr>
              <w:spacing w:after="0" w:line="240" w:lineRule="auto"/>
            </w:pPr>
            <w:r>
              <w:t>Musterstrasse 99</w:t>
            </w:r>
          </w:p>
          <w:p w14:paraId="04DD7370" w14:textId="77777777" w:rsidR="00913FB7" w:rsidRDefault="00913FB7" w:rsidP="006A4E20">
            <w:pPr>
              <w:spacing w:after="0" w:line="240" w:lineRule="auto"/>
            </w:pPr>
            <w:r>
              <w:t>9999 Musterort</w:t>
            </w:r>
          </w:p>
          <w:p w14:paraId="70764542" w14:textId="77777777" w:rsidR="00913FB7" w:rsidRDefault="00913FB7" w:rsidP="006A4E20">
            <w:pPr>
              <w:spacing w:after="0" w:line="240" w:lineRule="auto"/>
            </w:pPr>
          </w:p>
          <w:p w14:paraId="59692693" w14:textId="77777777" w:rsidR="00913FB7" w:rsidRDefault="00913FB7" w:rsidP="006A4E20">
            <w:pPr>
              <w:spacing w:after="0" w:line="240" w:lineRule="auto"/>
            </w:pPr>
            <w:r>
              <w:t>+41 41 999 99 99</w:t>
            </w:r>
          </w:p>
          <w:p w14:paraId="26EC4BF4" w14:textId="3ED145F1" w:rsidR="00913FB7" w:rsidRDefault="00913FB7" w:rsidP="006A4E20">
            <w:pPr>
              <w:spacing w:after="0" w:line="240" w:lineRule="auto"/>
            </w:pPr>
            <w:r>
              <w:t>P.Mustermann@Mustermail.ch</w:t>
            </w:r>
          </w:p>
          <w:p w14:paraId="602CE97E" w14:textId="77777777" w:rsidR="00913FB7" w:rsidRDefault="00913FB7" w:rsidP="006A4E20">
            <w:pPr>
              <w:spacing w:after="0" w:line="240" w:lineRule="auto"/>
            </w:pPr>
            <w:r>
              <w:t>02. Oktober 1980</w:t>
            </w:r>
          </w:p>
          <w:p w14:paraId="0BDF2A85" w14:textId="77777777" w:rsidR="00913FB7" w:rsidRDefault="00913FB7" w:rsidP="006A4E20">
            <w:pPr>
              <w:spacing w:after="0" w:line="240" w:lineRule="auto"/>
            </w:pPr>
            <w:r>
              <w:t>Schweiz</w:t>
            </w:r>
          </w:p>
          <w:p w14:paraId="063C88CD" w14:textId="79EA6165" w:rsidR="00913FB7" w:rsidRDefault="00913FB7" w:rsidP="006A4E20">
            <w:pPr>
              <w:spacing w:after="0" w:line="240" w:lineRule="auto"/>
            </w:pPr>
            <w:r>
              <w:t>Ledig</w:t>
            </w:r>
          </w:p>
          <w:p w14:paraId="08475909" w14:textId="4D397D08" w:rsidR="00913FB7" w:rsidRPr="006A4E20" w:rsidRDefault="00913FB7" w:rsidP="006A4E20">
            <w:pPr>
              <w:spacing w:after="0" w:line="240" w:lineRule="auto"/>
            </w:pPr>
            <w:r>
              <w:t>keine</w:t>
            </w:r>
          </w:p>
        </w:tc>
      </w:tr>
      <w:tr w:rsidR="001B59CE" w:rsidRPr="006A4E20" w14:paraId="3792104F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16924769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rPr>
                <w:rFonts w:cs="Arial"/>
              </w:rPr>
              <w:fldChar w:fldCharType="begin"/>
            </w:r>
            <w:r w:rsidRPr="006A4E20">
              <w:rPr>
                <w:rFonts w:cs="Arial"/>
              </w:rPr>
              <w:instrText xml:space="preserve"> MACROBUTTON  AblehnenAlleÄnderungenAngezeigt Adresse </w:instrText>
            </w:r>
            <w:r w:rsidRPr="006A4E20">
              <w:rPr>
                <w:rFonts w:cs="Arial"/>
              </w:rPr>
              <w:fldChar w:fldCharType="end"/>
            </w:r>
            <w:r w:rsidR="001C4619">
              <w:rPr>
                <w:rFonts w:cs="Arial"/>
              </w:rPr>
              <w:br/>
              <w:t>PLZ, Ort</w:t>
            </w:r>
            <w:r w:rsidR="001C4619">
              <w:rPr>
                <w:rFonts w:cs="Arial"/>
              </w:rPr>
              <w:br/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4CA3C46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5D76F496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2F9A550B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79887D2A" w14:textId="12B68F3D" w:rsidR="006A4E20" w:rsidRPr="006A4E20" w:rsidRDefault="006A4E20" w:rsidP="001B59CE">
            <w:pPr>
              <w:spacing w:after="0" w:line="240" w:lineRule="auto"/>
              <w:ind w:right="175"/>
              <w:jc w:val="right"/>
            </w:pPr>
            <w:r w:rsidRPr="006A4E20">
              <w:t>Tel</w:t>
            </w:r>
            <w:r w:rsidR="00913FB7">
              <w:t>: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436A5A1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3F7CBE39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67722C17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4EBD53A6" w14:textId="61E84279" w:rsidR="006A4E20" w:rsidRPr="006A4E20" w:rsidRDefault="00913FB7" w:rsidP="006A4E20">
            <w:pPr>
              <w:spacing w:after="0" w:line="240" w:lineRule="auto"/>
              <w:ind w:right="175"/>
              <w:jc w:val="right"/>
            </w:pPr>
            <w:r>
              <w:t>Mail: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03EDA2D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1644C625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5694467E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22126678" w14:textId="1AA18C61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Geburtstag: 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36F1C397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73E941F5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59746C71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11613E98" w14:textId="4293387C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Nationalität: 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AAB197F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70FDF387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4F652CC1" w14:textId="77777777" w:rsidTr="00491DA1">
        <w:trPr>
          <w:trHeight w:val="282"/>
        </w:trPr>
        <w:tc>
          <w:tcPr>
            <w:tcW w:w="3597" w:type="dxa"/>
            <w:tcBorders>
              <w:right w:val="single" w:sz="18" w:space="0" w:color="C00000"/>
            </w:tcBorders>
          </w:tcPr>
          <w:p w14:paraId="62710231" w14:textId="36B7C373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Familienstand: 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246DF528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2962D3D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35895E9F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7772BF8D" w14:textId="304CEAAE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Kinder: 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82B8374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085EBD1B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4D0B4AC5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71FFBADF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AB0F74B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  <w:vMerge/>
          </w:tcPr>
          <w:p w14:paraId="720BE2DE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64F14DFC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4540459A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  <w:rPr>
                <w:b/>
              </w:rPr>
            </w:pPr>
            <w:r w:rsidRPr="006A4E20">
              <w:rPr>
                <w:b/>
              </w:rPr>
              <w:t>Eintritt: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4DBAFD36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1990D969" w14:textId="77777777" w:rsidR="006A4E20" w:rsidRPr="006A4E20" w:rsidRDefault="006A4E20" w:rsidP="006A4E20">
            <w:pPr>
              <w:spacing w:after="0" w:line="240" w:lineRule="auto"/>
            </w:pPr>
            <w:r w:rsidRPr="006A4E20">
              <w:rPr>
                <w:b/>
              </w:rPr>
              <w:t>per sofort oder nach Vereinbarung</w:t>
            </w:r>
          </w:p>
        </w:tc>
      </w:tr>
      <w:tr w:rsidR="001B59CE" w:rsidRPr="006A4E20" w14:paraId="23D276A2" w14:textId="77777777" w:rsidTr="00491DA1">
        <w:tc>
          <w:tcPr>
            <w:tcW w:w="3597" w:type="dxa"/>
            <w:tcBorders>
              <w:right w:val="single" w:sz="18" w:space="0" w:color="C00000"/>
            </w:tcBorders>
          </w:tcPr>
          <w:p w14:paraId="1849A945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CEF850C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6BCFF40D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7D504926" w14:textId="77777777" w:rsidTr="00491DA1">
        <w:trPr>
          <w:trHeight w:val="854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5C1DEB82" w14:textId="77777777" w:rsidR="006A4E20" w:rsidRPr="006A4E20" w:rsidRDefault="006A4E20" w:rsidP="002A4711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 w:rsidRPr="006A4E20">
              <w:rPr>
                <w:b/>
                <w:sz w:val="28"/>
              </w:rPr>
              <w:t>beruflicher Werdegang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02E0BF16" w14:textId="77777777" w:rsidR="006A4E20" w:rsidRPr="006A4E20" w:rsidRDefault="006A4E20" w:rsidP="002A4711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030F4ED7" w14:textId="77777777" w:rsidR="006A4E20" w:rsidRPr="006A4E20" w:rsidRDefault="006A4E20" w:rsidP="002A4711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2000CDC7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0C132CBE" w14:textId="77777777" w:rsidR="006A4E20" w:rsidRDefault="006A4E20" w:rsidP="006A4E20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6A81D42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0A775B93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2F7E6594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9E307AF" w14:textId="77777777" w:rsidR="006A4E20" w:rsidRDefault="006A4E20" w:rsidP="006A4E20">
            <w:pPr>
              <w:pStyle w:val="CVHeading3"/>
            </w:pPr>
            <w:r>
              <w:t>Firma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5AAADD8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2FDC3F8A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9F7406B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1F0BAD71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1E099741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70FC4BDD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778AD1C7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3D6F0856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79F9F4F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760" w:type="dxa"/>
          </w:tcPr>
          <w:p w14:paraId="71AF9242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697CD54B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239EBD66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1BD4C082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4BE9F585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EEECA14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50F8040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EB80791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25072A4E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FF78C1C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49CB2FA4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12EF8045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760" w:type="dxa"/>
          </w:tcPr>
          <w:p w14:paraId="09189ACE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22FB0263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26C6B549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30258451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2A51E641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65E5D5B5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12976157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47E041F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0170F7FA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452C6244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3D44812F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81CB3C1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760" w:type="dxa"/>
          </w:tcPr>
          <w:p w14:paraId="5028B81F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2C703AE8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2C29ED9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F54C400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41EFED52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74873BA6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6890A122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0F8280CD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1C93FE15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64AF994B" w14:textId="77777777" w:rsidTr="00491DA1">
        <w:trPr>
          <w:trHeight w:val="418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03084F36" w14:textId="77777777" w:rsidR="002A4711" w:rsidRPr="006A4E20" w:rsidRDefault="002A4711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Aus- / Weiterbildung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70D3807D" w14:textId="77777777" w:rsidR="002A4711" w:rsidRPr="006A4E20" w:rsidRDefault="002A4711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7CF52C40" w14:textId="77777777" w:rsidR="002A4711" w:rsidRPr="006A4E20" w:rsidRDefault="002A4711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08CD4B64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3F98D0CD" w14:textId="77777777" w:rsidR="002A4711" w:rsidRDefault="002A4711" w:rsidP="003311FD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48F1A4B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60F09692" w14:textId="77777777" w:rsidR="002A4711" w:rsidRPr="006A4E20" w:rsidRDefault="002A4711" w:rsidP="003311FD">
            <w:pPr>
              <w:spacing w:after="0" w:line="240" w:lineRule="auto"/>
            </w:pPr>
          </w:p>
        </w:tc>
      </w:tr>
      <w:tr w:rsidR="001B59CE" w:rsidRPr="006A4E20" w14:paraId="6B92119B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46D1E177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CC37D86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72B38213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E27AB75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DBA4724" w14:textId="77777777" w:rsidR="002A4711" w:rsidRDefault="002A4711" w:rsidP="002A4711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4E481634" w14:textId="77777777" w:rsidR="002A4711" w:rsidRPr="006A4E20" w:rsidRDefault="002A4711" w:rsidP="002A4711">
            <w:pPr>
              <w:spacing w:before="240" w:after="0" w:line="240" w:lineRule="auto"/>
            </w:pPr>
          </w:p>
        </w:tc>
        <w:tc>
          <w:tcPr>
            <w:tcW w:w="5760" w:type="dxa"/>
          </w:tcPr>
          <w:p w14:paraId="3E88B8D5" w14:textId="77777777" w:rsidR="002A4711" w:rsidRPr="006A4E20" w:rsidRDefault="002A4711" w:rsidP="002A4711">
            <w:pPr>
              <w:spacing w:before="240" w:after="0" w:line="240" w:lineRule="auto"/>
            </w:pPr>
          </w:p>
        </w:tc>
      </w:tr>
      <w:tr w:rsidR="001B59CE" w:rsidRPr="006A4E20" w14:paraId="1D4FE979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2E96671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F0BED11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0792944C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260D8C82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1DBC93D6" w14:textId="77777777" w:rsidR="002A4711" w:rsidRDefault="002A4711" w:rsidP="002A4711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6803A27" w14:textId="77777777" w:rsidR="002A4711" w:rsidRPr="006A4E20" w:rsidRDefault="002A4711" w:rsidP="002A4711">
            <w:pPr>
              <w:spacing w:before="240" w:after="0" w:line="240" w:lineRule="auto"/>
            </w:pPr>
          </w:p>
        </w:tc>
        <w:tc>
          <w:tcPr>
            <w:tcW w:w="5760" w:type="dxa"/>
          </w:tcPr>
          <w:p w14:paraId="6043D9F6" w14:textId="77777777" w:rsidR="002A4711" w:rsidRPr="006A4E20" w:rsidRDefault="002A4711" w:rsidP="002A4711">
            <w:pPr>
              <w:spacing w:before="240" w:after="0" w:line="240" w:lineRule="auto"/>
            </w:pPr>
          </w:p>
        </w:tc>
      </w:tr>
      <w:tr w:rsidR="001B59CE" w:rsidRPr="006A4E20" w14:paraId="58735650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0D41E68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149F6B0E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42DAA185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E2383DB" w14:textId="77777777" w:rsidTr="00491DA1">
        <w:trPr>
          <w:trHeight w:val="418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5BC32396" w14:textId="77777777" w:rsidR="003311FD" w:rsidRPr="006A4E20" w:rsidRDefault="003311FD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Sprachen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68391A3D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71B093D0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7EE49248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386349C" w14:textId="77777777" w:rsidR="006A4E20" w:rsidRDefault="003311FD" w:rsidP="006A4E20">
            <w:pPr>
              <w:pStyle w:val="CVHeading3"/>
            </w:pPr>
            <w:r>
              <w:t>Deutsch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E9D2C85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4EC1E11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267339D1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21CCC214" w14:textId="77777777" w:rsidR="003311FD" w:rsidRDefault="003311FD" w:rsidP="006A4E20">
            <w:pPr>
              <w:pStyle w:val="CVHeading3"/>
            </w:pPr>
            <w:r>
              <w:t>Englisch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473E3EB9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39F927A8" w14:textId="77777777" w:rsidR="003311FD" w:rsidRPr="006A4E20" w:rsidRDefault="003311FD" w:rsidP="006A4E20">
            <w:pPr>
              <w:spacing w:after="0" w:line="240" w:lineRule="auto"/>
            </w:pPr>
          </w:p>
        </w:tc>
      </w:tr>
      <w:tr w:rsidR="001B59CE" w:rsidRPr="006A4E20" w14:paraId="2F69EBDF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2D7DBBFA" w14:textId="13C806D2" w:rsidR="003311FD" w:rsidRDefault="001B59CE" w:rsidP="006A4E20">
            <w:pPr>
              <w:pStyle w:val="CVHeading3"/>
            </w:pPr>
            <w:r>
              <w:t>Italienisch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4BA13060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01C9A274" w14:textId="77777777" w:rsidR="003311FD" w:rsidRPr="006A4E20" w:rsidRDefault="003311FD" w:rsidP="006A4E20">
            <w:pPr>
              <w:spacing w:after="0" w:line="240" w:lineRule="auto"/>
            </w:pPr>
          </w:p>
        </w:tc>
      </w:tr>
      <w:tr w:rsidR="001B59CE" w:rsidRPr="006A4E20" w14:paraId="7B006CAC" w14:textId="77777777" w:rsidTr="00491DA1">
        <w:trPr>
          <w:trHeight w:val="418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0D8A988B" w14:textId="77777777" w:rsidR="003311FD" w:rsidRPr="006A4E20" w:rsidRDefault="003311FD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Informatik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190ABE67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4C3727D8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57C9BE35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A55EF34" w14:textId="77777777" w:rsidR="003311FD" w:rsidRDefault="003311FD" w:rsidP="003311FD">
            <w:pPr>
              <w:pStyle w:val="CVHeading3"/>
            </w:pPr>
            <w:r>
              <w:t>Betriebssysteme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2DC68D4F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3527ED5C" w14:textId="7BBA4F7F" w:rsidR="003311FD" w:rsidRPr="006A4E20" w:rsidRDefault="003311FD" w:rsidP="001B59CE">
            <w:pPr>
              <w:spacing w:after="0" w:line="240" w:lineRule="auto"/>
            </w:pPr>
            <w:r>
              <w:t xml:space="preserve">Microsoft Windows </w:t>
            </w:r>
          </w:p>
        </w:tc>
      </w:tr>
      <w:tr w:rsidR="001B59CE" w:rsidRPr="006A4E20" w14:paraId="14FEB5DD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192E4A6" w14:textId="77777777" w:rsidR="003311FD" w:rsidRDefault="003311FD" w:rsidP="003311FD">
            <w:pPr>
              <w:pStyle w:val="CVHeading3"/>
            </w:pPr>
            <w:r>
              <w:t>Word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2B5A95A3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4D2B6641" w14:textId="77777777" w:rsidR="003311FD" w:rsidRPr="006A4E20" w:rsidRDefault="003311FD" w:rsidP="003311FD">
            <w:pPr>
              <w:spacing w:after="0" w:line="240" w:lineRule="auto"/>
            </w:pPr>
          </w:p>
        </w:tc>
      </w:tr>
      <w:tr w:rsidR="001B59CE" w:rsidRPr="006A4E20" w14:paraId="2CE34C36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0A93A87E" w14:textId="77777777" w:rsidR="003311FD" w:rsidRDefault="003311FD" w:rsidP="003311FD">
            <w:pPr>
              <w:pStyle w:val="CVHeading3"/>
            </w:pPr>
            <w:r>
              <w:t>Excel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5DB3AF01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760" w:type="dxa"/>
          </w:tcPr>
          <w:p w14:paraId="514DB345" w14:textId="77777777" w:rsidR="003311FD" w:rsidRPr="006A4E20" w:rsidRDefault="003311FD" w:rsidP="003311FD">
            <w:pPr>
              <w:spacing w:after="0" w:line="240" w:lineRule="auto"/>
            </w:pPr>
          </w:p>
        </w:tc>
      </w:tr>
      <w:tr w:rsidR="001B59CE" w:rsidRPr="006A4E20" w14:paraId="6697481A" w14:textId="77777777" w:rsidTr="00491DA1">
        <w:trPr>
          <w:trHeight w:val="418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26EF8DE8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weitere Qualifikationen 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4F23D266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2C4B7A15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321BF08B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54B5EA6E" w14:textId="77777777" w:rsidR="00EF3B1F" w:rsidRDefault="00EF3B1F" w:rsidP="00857F5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1EF67C2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760" w:type="dxa"/>
          </w:tcPr>
          <w:p w14:paraId="386C6999" w14:textId="77777777" w:rsidR="00EF3B1F" w:rsidRPr="006A4E20" w:rsidRDefault="00EF3B1F" w:rsidP="00857F50">
            <w:pPr>
              <w:spacing w:after="0" w:line="240" w:lineRule="auto"/>
            </w:pPr>
          </w:p>
        </w:tc>
      </w:tr>
      <w:tr w:rsidR="001B59CE" w:rsidRPr="006A4E20" w14:paraId="154E0C3E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4E7D5CA" w14:textId="77777777" w:rsidR="00EF3B1F" w:rsidRDefault="00EF3B1F" w:rsidP="00857F5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D01A9A7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760" w:type="dxa"/>
          </w:tcPr>
          <w:p w14:paraId="43D674DD" w14:textId="77777777" w:rsidR="00EF3B1F" w:rsidRPr="006A4E20" w:rsidRDefault="00EF3B1F" w:rsidP="00857F50">
            <w:pPr>
              <w:spacing w:after="0" w:line="240" w:lineRule="auto"/>
            </w:pPr>
          </w:p>
        </w:tc>
      </w:tr>
      <w:tr w:rsidR="001B59CE" w:rsidRPr="006A4E20" w14:paraId="093AAA78" w14:textId="77777777" w:rsidTr="00491DA1">
        <w:trPr>
          <w:trHeight w:val="418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6E3864B6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zu meiner Person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047C912F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39DA5D50" w14:textId="77777777" w:rsidR="00EF3B1F" w:rsidRPr="00EF3B1F" w:rsidRDefault="00EF3B1F" w:rsidP="00EF3B1F">
            <w:pPr>
              <w:spacing w:before="480" w:after="0" w:line="240" w:lineRule="auto"/>
              <w:rPr>
                <w:sz w:val="28"/>
              </w:rPr>
            </w:pPr>
          </w:p>
        </w:tc>
      </w:tr>
      <w:tr w:rsidR="001B59CE" w:rsidRPr="006A4E20" w14:paraId="7E7D6A50" w14:textId="77777777" w:rsidTr="00491DA1">
        <w:tc>
          <w:tcPr>
            <w:tcW w:w="3597" w:type="dxa"/>
            <w:vMerge w:val="restart"/>
            <w:tcBorders>
              <w:right w:val="single" w:sz="18" w:space="0" w:color="C00000"/>
            </w:tcBorders>
            <w:vAlign w:val="center"/>
          </w:tcPr>
          <w:p w14:paraId="2AAA805B" w14:textId="77777777" w:rsidR="00EF3B1F" w:rsidRDefault="00EF3B1F" w:rsidP="00857F50">
            <w:pPr>
              <w:pStyle w:val="CVHeading3"/>
            </w:pPr>
            <w:r w:rsidRPr="00EF3B1F">
              <w:rPr>
                <w:rFonts w:ascii="Calibri" w:eastAsia="Calibri" w:hAnsi="Calibri"/>
                <w:sz w:val="22"/>
              </w:rPr>
              <w:t>F</w:t>
            </w:r>
            <w:r>
              <w:rPr>
                <w:rFonts w:ascii="Calibri" w:eastAsia="Calibri" w:hAnsi="Calibri"/>
              </w:rPr>
              <w:t xml:space="preserve">reunde und Arbeitskollegen </w:t>
            </w:r>
            <w:r w:rsidRPr="00EF3B1F">
              <w:rPr>
                <w:rFonts w:ascii="Calibri" w:eastAsia="Calibri" w:hAnsi="Calibri"/>
                <w:sz w:val="22"/>
              </w:rPr>
              <w:t>beschreiben mich</w:t>
            </w:r>
            <w:r>
              <w:rPr>
                <w:rFonts w:ascii="Calibri" w:eastAsia="Calibri" w:hAnsi="Calibri"/>
              </w:rPr>
              <w:t xml:space="preserve"> als</w:t>
            </w: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6A0AF6D4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760" w:type="dxa"/>
          </w:tcPr>
          <w:p w14:paraId="41ABFFB4" w14:textId="77777777" w:rsidR="00EF3B1F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ehrlich und hilfsbereit</w:t>
            </w:r>
          </w:p>
        </w:tc>
      </w:tr>
      <w:tr w:rsidR="001B59CE" w:rsidRPr="006A4E20" w14:paraId="1C943817" w14:textId="77777777" w:rsidTr="00491DA1">
        <w:tc>
          <w:tcPr>
            <w:tcW w:w="3597" w:type="dxa"/>
            <w:vMerge/>
            <w:tcBorders>
              <w:right w:val="single" w:sz="18" w:space="0" w:color="C00000"/>
            </w:tcBorders>
            <w:vAlign w:val="center"/>
          </w:tcPr>
          <w:p w14:paraId="2C647BAB" w14:textId="77777777" w:rsidR="00EF3B1F" w:rsidRDefault="00EF3B1F" w:rsidP="00857F5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25E92BA9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760" w:type="dxa"/>
          </w:tcPr>
          <w:p w14:paraId="7D3CB261" w14:textId="77777777" w:rsidR="00EF3B1F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schnelle Auffassungsgabe</w:t>
            </w:r>
          </w:p>
        </w:tc>
      </w:tr>
      <w:tr w:rsidR="001B59CE" w:rsidRPr="006A4E20" w14:paraId="72E53E1B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D387FC7" w14:textId="77777777" w:rsidR="003311FD" w:rsidRDefault="003311FD" w:rsidP="006A4E2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7B8AE2AF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1A275B46" w14:textId="77777777" w:rsidR="003311FD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 xml:space="preserve">loyal </w:t>
            </w:r>
          </w:p>
        </w:tc>
      </w:tr>
      <w:tr w:rsidR="001B59CE" w:rsidRPr="006A4E20" w14:paraId="18AC7608" w14:textId="77777777" w:rsidTr="00491DA1">
        <w:trPr>
          <w:trHeight w:val="827"/>
        </w:trPr>
        <w:tc>
          <w:tcPr>
            <w:tcW w:w="3597" w:type="dxa"/>
            <w:tcBorders>
              <w:right w:val="single" w:sz="18" w:space="0" w:color="C00000"/>
            </w:tcBorders>
            <w:vAlign w:val="bottom"/>
          </w:tcPr>
          <w:p w14:paraId="5F8C7C0E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Hobby / Interessen </w:t>
            </w:r>
          </w:p>
        </w:tc>
        <w:tc>
          <w:tcPr>
            <w:tcW w:w="282" w:type="dxa"/>
            <w:tcBorders>
              <w:left w:val="single" w:sz="18" w:space="0" w:color="C00000"/>
            </w:tcBorders>
            <w:vAlign w:val="bottom"/>
          </w:tcPr>
          <w:p w14:paraId="2B8014CE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760" w:type="dxa"/>
            <w:vAlign w:val="bottom"/>
          </w:tcPr>
          <w:p w14:paraId="6BAAF601" w14:textId="58F810D1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1E8BFAB2" w14:textId="77777777" w:rsidTr="00491DA1">
        <w:trPr>
          <w:trHeight w:val="295"/>
        </w:trPr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2B38D983" w14:textId="77777777" w:rsidR="00EF3B1F" w:rsidRDefault="00EF3B1F" w:rsidP="00857F5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3EFD50CE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760" w:type="dxa"/>
          </w:tcPr>
          <w:p w14:paraId="1711BCFD" w14:textId="64F57EAA" w:rsidR="00EF3B1F" w:rsidRPr="006A4E20" w:rsidRDefault="001B59CE" w:rsidP="00857F50">
            <w:pPr>
              <w:spacing w:after="0" w:line="240" w:lineRule="auto"/>
            </w:pPr>
            <w:r>
              <w:t xml:space="preserve">Tätig im Vorstand eines gemeinnützigen Vereins zu Gunsten </w:t>
            </w:r>
            <w:proofErr w:type="spellStart"/>
            <w:r>
              <w:t>xxxx</w:t>
            </w:r>
            <w:proofErr w:type="spellEnd"/>
          </w:p>
        </w:tc>
      </w:tr>
      <w:tr w:rsidR="001B59CE" w:rsidRPr="006A4E20" w14:paraId="7C7703C2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B1D4EC2" w14:textId="77777777" w:rsidR="00EF3B1F" w:rsidRDefault="00EF3B1F" w:rsidP="006A4E2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</w:tcBorders>
          </w:tcPr>
          <w:p w14:paraId="2E636F59" w14:textId="77777777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760" w:type="dxa"/>
          </w:tcPr>
          <w:p w14:paraId="37B38160" w14:textId="77777777" w:rsidR="00EF3B1F" w:rsidRPr="006A4E20" w:rsidRDefault="00EF3B1F" w:rsidP="006A4E20">
            <w:pPr>
              <w:spacing w:after="0" w:line="240" w:lineRule="auto"/>
            </w:pPr>
          </w:p>
        </w:tc>
      </w:tr>
      <w:tr w:rsidR="001B59CE" w:rsidRPr="006A4E20" w14:paraId="3B7BB8BF" w14:textId="77777777" w:rsidTr="00491DA1">
        <w:trPr>
          <w:trHeight w:val="1176"/>
        </w:trPr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7CD8190B" w14:textId="77777777" w:rsidR="00EF3B1F" w:rsidRDefault="00EF3B1F" w:rsidP="006A4E20">
            <w:pPr>
              <w:pStyle w:val="CVHeading3"/>
            </w:pPr>
          </w:p>
        </w:tc>
        <w:tc>
          <w:tcPr>
            <w:tcW w:w="282" w:type="dxa"/>
            <w:tcBorders>
              <w:left w:val="single" w:sz="18" w:space="0" w:color="C00000"/>
              <w:bottom w:val="single" w:sz="4" w:space="0" w:color="C00000"/>
            </w:tcBorders>
          </w:tcPr>
          <w:p w14:paraId="0945A6AC" w14:textId="5505058B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760" w:type="dxa"/>
            <w:tcBorders>
              <w:bottom w:val="single" w:sz="4" w:space="0" w:color="C00000"/>
            </w:tcBorders>
          </w:tcPr>
          <w:p w14:paraId="5017C8B5" w14:textId="77777777" w:rsidR="00EF3B1F" w:rsidRPr="006A4E20" w:rsidRDefault="00EF3B1F" w:rsidP="006A4E20">
            <w:pPr>
              <w:spacing w:after="0" w:line="240" w:lineRule="auto"/>
            </w:pPr>
          </w:p>
        </w:tc>
      </w:tr>
      <w:tr w:rsidR="001B59CE" w:rsidRPr="006A4E20" w14:paraId="2D6B58E3" w14:textId="77777777" w:rsidTr="00491DA1">
        <w:tc>
          <w:tcPr>
            <w:tcW w:w="3597" w:type="dxa"/>
            <w:tcBorders>
              <w:right w:val="single" w:sz="18" w:space="0" w:color="C00000"/>
            </w:tcBorders>
            <w:vAlign w:val="center"/>
          </w:tcPr>
          <w:p w14:paraId="146B4DEF" w14:textId="77777777" w:rsidR="00EF3B1F" w:rsidRDefault="00EF3B1F" w:rsidP="006A4E20">
            <w:pPr>
              <w:pStyle w:val="CVHeading3"/>
            </w:pPr>
          </w:p>
        </w:tc>
        <w:tc>
          <w:tcPr>
            <w:tcW w:w="282" w:type="dxa"/>
            <w:tcBorders>
              <w:top w:val="single" w:sz="4" w:space="0" w:color="C00000"/>
              <w:left w:val="single" w:sz="18" w:space="0" w:color="C00000"/>
            </w:tcBorders>
          </w:tcPr>
          <w:p w14:paraId="7399756E" w14:textId="77777777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C00000"/>
            </w:tcBorders>
          </w:tcPr>
          <w:p w14:paraId="613AF239" w14:textId="77777777" w:rsidR="00EF3B1F" w:rsidRPr="006A4E20" w:rsidRDefault="00EF3B1F" w:rsidP="006A4E20">
            <w:pPr>
              <w:spacing w:after="0" w:line="240" w:lineRule="auto"/>
            </w:pPr>
            <w:r>
              <w:t>Datum / Ort</w:t>
            </w:r>
          </w:p>
        </w:tc>
      </w:tr>
    </w:tbl>
    <w:p w14:paraId="0A3DD0B0" w14:textId="77777777" w:rsidR="00E95ACA" w:rsidRDefault="00E95ACA" w:rsidP="006A4E20">
      <w:pPr>
        <w:pStyle w:val="CVHeading3"/>
        <w:sectPr w:rsidR="00E95ACA" w:rsidSect="003311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44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64"/>
        <w:gridCol w:w="292"/>
        <w:gridCol w:w="5276"/>
      </w:tblGrid>
      <w:tr w:rsidR="00E95ACA" w:rsidRPr="006A4E20" w14:paraId="2DAA9935" w14:textId="77777777" w:rsidTr="00E95ACA">
        <w:trPr>
          <w:trHeight w:val="418"/>
        </w:trPr>
        <w:tc>
          <w:tcPr>
            <w:tcW w:w="3664" w:type="dxa"/>
            <w:tcBorders>
              <w:right w:val="single" w:sz="18" w:space="0" w:color="C00000"/>
            </w:tcBorders>
            <w:vAlign w:val="bottom"/>
          </w:tcPr>
          <w:p w14:paraId="007BA9B6" w14:textId="77777777" w:rsidR="00E95ACA" w:rsidRPr="006A4E20" w:rsidRDefault="00E95ACA" w:rsidP="001049F8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Bereich 1 </w:t>
            </w:r>
          </w:p>
        </w:tc>
        <w:tc>
          <w:tcPr>
            <w:tcW w:w="292" w:type="dxa"/>
            <w:tcBorders>
              <w:left w:val="single" w:sz="18" w:space="0" w:color="C00000"/>
            </w:tcBorders>
            <w:vAlign w:val="bottom"/>
          </w:tcPr>
          <w:p w14:paraId="232A6052" w14:textId="77777777" w:rsidR="00E95ACA" w:rsidRPr="006A4E20" w:rsidRDefault="00E95ACA" w:rsidP="001049F8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276" w:type="dxa"/>
            <w:vAlign w:val="bottom"/>
          </w:tcPr>
          <w:p w14:paraId="2BBDDBEB" w14:textId="77777777" w:rsidR="00E95ACA" w:rsidRPr="006A4E20" w:rsidRDefault="00E95ACA" w:rsidP="001049F8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E95ACA" w:rsidRPr="006A4E20" w14:paraId="55182BE5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4C44563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8A6887E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27CF41B3" w14:textId="77777777" w:rsidR="00E95ACA" w:rsidRPr="006A4E20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7E506B57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1B58CF0E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390BFDEA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1C18CBD5" w14:textId="77777777" w:rsidR="00E95ACA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4C3B2D90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6E32D4F3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F20614B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08414D32" w14:textId="77777777" w:rsidR="00E95ACA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33CAE9FB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154FC236" w14:textId="77777777" w:rsidR="00E95ACA" w:rsidRPr="00E95ACA" w:rsidRDefault="00E95ACA" w:rsidP="00E95ACA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2</w:t>
            </w:r>
            <w:r w:rsidRPr="00E95ACA">
              <w:t xml:space="preserve"> 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FDA3D60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627168B6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3065F7AE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A7F1030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479CB849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6256A0DC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15569A0D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52DBAD4B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50940357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59510C6D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109A4218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3660A024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33EC607E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0E3E8C55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77D2006F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8E64274" w14:textId="77777777" w:rsidR="00E95ACA" w:rsidRPr="00E95ACA" w:rsidRDefault="00E95ACA" w:rsidP="00E95ACA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0490044E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2401E59A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04B4013F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E67AB11" w14:textId="77777777" w:rsidR="00E95ACA" w:rsidRPr="00E95ACA" w:rsidRDefault="00E95ACA" w:rsidP="001049F8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3</w:t>
            </w:r>
            <w:r w:rsidRPr="00E95ACA">
              <w:t xml:space="preserve"> 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A1A980B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6947DB46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0E27ECDF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8A0882F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119532B1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23C66BF2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5918F509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2CB6E534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F83CC96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7E4C8861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26EA94DE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2D7D4797" w14:textId="77777777" w:rsidR="00E95ACA" w:rsidRPr="00E95ACA" w:rsidRDefault="00E95ACA" w:rsidP="00E95ACA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3A304638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6902AE6E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7E35B7C8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105DD980" w14:textId="77777777" w:rsidR="00E95ACA" w:rsidRDefault="00E95ACA" w:rsidP="001049F8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4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B6DB699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3B030724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4552FD21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6DD86D56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2E77BD9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2586F433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1885110D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1BC5A219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07E85B06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77F8A2A8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</w:tbl>
    <w:p w14:paraId="43EBE9AD" w14:textId="77777777" w:rsidR="001049F8" w:rsidRDefault="001049F8">
      <w:pPr>
        <w:sectPr w:rsidR="001049F8" w:rsidSect="003311FD">
          <w:headerReference w:type="default" r:id="rId14"/>
          <w:pgSz w:w="11906" w:h="16838"/>
          <w:pgMar w:top="1144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24" w:space="0" w:color="C00000"/>
        </w:tblBorders>
        <w:tblLook w:val="04A0" w:firstRow="1" w:lastRow="0" w:firstColumn="1" w:lastColumn="0" w:noHBand="0" w:noVBand="1"/>
      </w:tblPr>
      <w:tblGrid>
        <w:gridCol w:w="4472"/>
        <w:gridCol w:w="4570"/>
      </w:tblGrid>
      <w:tr w:rsidR="00014F23" w14:paraId="3B3F306D" w14:textId="77777777" w:rsidTr="0002530C">
        <w:trPr>
          <w:trHeight w:val="10634"/>
        </w:trPr>
        <w:tc>
          <w:tcPr>
            <w:tcW w:w="4606" w:type="dxa"/>
          </w:tcPr>
          <w:p w14:paraId="4C707667" w14:textId="77777777" w:rsidR="00014F23" w:rsidRDefault="00014F23" w:rsidP="0002530C">
            <w:pPr>
              <w:spacing w:after="0" w:line="240" w:lineRule="auto"/>
            </w:pPr>
          </w:p>
        </w:tc>
        <w:tc>
          <w:tcPr>
            <w:tcW w:w="4606" w:type="dxa"/>
            <w:vAlign w:val="bottom"/>
          </w:tcPr>
          <w:p w14:paraId="117B1E1E" w14:textId="77777777" w:rsidR="00014F23" w:rsidRPr="0002530C" w:rsidRDefault="00014F23" w:rsidP="0002530C">
            <w:pPr>
              <w:ind w:right="207"/>
              <w:jc w:val="right"/>
              <w:rPr>
                <w:b/>
                <w:color w:val="C00000"/>
                <w:sz w:val="36"/>
              </w:rPr>
            </w:pPr>
          </w:p>
        </w:tc>
      </w:tr>
      <w:tr w:rsidR="001049F8" w14:paraId="03444692" w14:textId="77777777" w:rsidTr="0002530C">
        <w:tblPrEx>
          <w:tblBorders>
            <w:right w:val="none" w:sz="0" w:space="0" w:color="auto"/>
          </w:tblBorders>
        </w:tblPrEx>
        <w:trPr>
          <w:trHeight w:val="567"/>
        </w:trPr>
        <w:tc>
          <w:tcPr>
            <w:tcW w:w="4606" w:type="dxa"/>
          </w:tcPr>
          <w:p w14:paraId="0231A30A" w14:textId="77777777" w:rsidR="001049F8" w:rsidRDefault="001049F8" w:rsidP="0002530C">
            <w:pPr>
              <w:spacing w:after="0" w:line="240" w:lineRule="auto"/>
            </w:pPr>
          </w:p>
        </w:tc>
        <w:tc>
          <w:tcPr>
            <w:tcW w:w="4606" w:type="dxa"/>
            <w:tcBorders>
              <w:bottom w:val="single" w:sz="24" w:space="0" w:color="C00000"/>
              <w:right w:val="single" w:sz="24" w:space="0" w:color="C00000"/>
            </w:tcBorders>
            <w:vAlign w:val="bottom"/>
          </w:tcPr>
          <w:p w14:paraId="45485727" w14:textId="77777777" w:rsidR="001049F8" w:rsidRPr="0002530C" w:rsidRDefault="001049F8" w:rsidP="0002530C">
            <w:pPr>
              <w:ind w:right="207"/>
              <w:jc w:val="right"/>
              <w:rPr>
                <w:color w:val="C00000"/>
                <w:sz w:val="44"/>
              </w:rPr>
            </w:pPr>
            <w:r w:rsidRPr="0002530C">
              <w:rPr>
                <w:color w:val="C00000"/>
                <w:sz w:val="44"/>
              </w:rPr>
              <w:t>Arbeitszeugnisse</w:t>
            </w:r>
          </w:p>
        </w:tc>
      </w:tr>
      <w:tr w:rsidR="001049F8" w14:paraId="76206EB6" w14:textId="77777777" w:rsidTr="0002530C">
        <w:tblPrEx>
          <w:tblBorders>
            <w:right w:val="none" w:sz="0" w:space="0" w:color="auto"/>
          </w:tblBorders>
        </w:tblPrEx>
        <w:trPr>
          <w:trHeight w:val="2658"/>
        </w:trPr>
        <w:tc>
          <w:tcPr>
            <w:tcW w:w="4606" w:type="dxa"/>
          </w:tcPr>
          <w:p w14:paraId="6D53F985" w14:textId="77777777" w:rsidR="001049F8" w:rsidRDefault="001049F8" w:rsidP="0002530C">
            <w:pPr>
              <w:jc w:val="right"/>
            </w:pPr>
          </w:p>
        </w:tc>
        <w:tc>
          <w:tcPr>
            <w:tcW w:w="4606" w:type="dxa"/>
            <w:tcBorders>
              <w:top w:val="single" w:sz="24" w:space="0" w:color="C00000"/>
              <w:right w:val="single" w:sz="24" w:space="0" w:color="C00000"/>
            </w:tcBorders>
          </w:tcPr>
          <w:p w14:paraId="49986325" w14:textId="77777777" w:rsidR="001049F8" w:rsidRDefault="001049F8" w:rsidP="0002530C">
            <w:pPr>
              <w:jc w:val="right"/>
            </w:pPr>
          </w:p>
        </w:tc>
      </w:tr>
    </w:tbl>
    <w:p w14:paraId="55442803" w14:textId="77777777" w:rsidR="001049F8" w:rsidRPr="001049F8" w:rsidRDefault="001049F8" w:rsidP="001049F8">
      <w:pPr>
        <w:jc w:val="right"/>
      </w:pPr>
    </w:p>
    <w:sectPr w:rsidR="001049F8" w:rsidRPr="001049F8" w:rsidSect="003311FD">
      <w:headerReference w:type="default" r:id="rId15"/>
      <w:pgSz w:w="11906" w:h="16838"/>
      <w:pgMar w:top="11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3C2E" w14:textId="77777777" w:rsidR="00CF7338" w:rsidRDefault="00CF7338" w:rsidP="003311FD">
      <w:pPr>
        <w:spacing w:after="0" w:line="240" w:lineRule="auto"/>
      </w:pPr>
      <w:r>
        <w:separator/>
      </w:r>
    </w:p>
  </w:endnote>
  <w:endnote w:type="continuationSeparator" w:id="0">
    <w:p w14:paraId="6755F6C7" w14:textId="77777777" w:rsidR="00CF7338" w:rsidRDefault="00CF7338" w:rsidP="0033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6A7" w14:textId="77777777" w:rsidR="00491DA1" w:rsidRDefault="00491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43E5" w14:textId="77777777" w:rsidR="00491DA1" w:rsidRDefault="00491D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0664" w14:textId="77777777" w:rsidR="00491DA1" w:rsidRDefault="00491D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5FD6" w14:textId="77777777" w:rsidR="00CF7338" w:rsidRDefault="00CF7338" w:rsidP="003311FD">
      <w:pPr>
        <w:spacing w:after="0" w:line="240" w:lineRule="auto"/>
      </w:pPr>
      <w:r>
        <w:separator/>
      </w:r>
    </w:p>
  </w:footnote>
  <w:footnote w:type="continuationSeparator" w:id="0">
    <w:p w14:paraId="64BBA372" w14:textId="77777777" w:rsidR="00CF7338" w:rsidRDefault="00CF7338" w:rsidP="0033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333A" w14:textId="77777777" w:rsidR="00491DA1" w:rsidRDefault="00491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3646"/>
      <w:gridCol w:w="280"/>
      <w:gridCol w:w="5572"/>
    </w:tblGrid>
    <w:tr w:rsidR="00913FB7" w:rsidRPr="003311FD" w14:paraId="10507349" w14:textId="77777777" w:rsidTr="00913FB7">
      <w:tc>
        <w:tcPr>
          <w:tcW w:w="3646" w:type="dxa"/>
          <w:vAlign w:val="center"/>
        </w:tcPr>
        <w:p w14:paraId="11646CE0" w14:textId="77777777" w:rsidR="001049F8" w:rsidRPr="00913FB7" w:rsidRDefault="001049F8" w:rsidP="003311FD">
          <w:pPr>
            <w:pStyle w:val="CVHeading3"/>
            <w:rPr>
              <w:rFonts w:ascii="Calibri" w:hAnsi="Calibri"/>
              <w:b/>
              <w:color w:val="C00000"/>
              <w:spacing w:val="60"/>
              <w:sz w:val="56"/>
              <w:szCs w:val="36"/>
            </w:rPr>
          </w:pPr>
          <w:bookmarkStart w:id="0" w:name="_GoBack"/>
          <w:r w:rsidRPr="00913FB7">
            <w:rPr>
              <w:rFonts w:ascii="Calibri" w:hAnsi="Calibri"/>
              <w:b/>
              <w:color w:val="C00000"/>
              <w:spacing w:val="60"/>
              <w:sz w:val="56"/>
              <w:szCs w:val="36"/>
            </w:rPr>
            <w:t>Lebenslauf</w:t>
          </w:r>
          <w:bookmarkEnd w:id="0"/>
        </w:p>
      </w:tc>
      <w:tc>
        <w:tcPr>
          <w:tcW w:w="280" w:type="dxa"/>
        </w:tcPr>
        <w:p w14:paraId="54B1948E" w14:textId="77777777" w:rsidR="001049F8" w:rsidRPr="003311FD" w:rsidRDefault="001049F8" w:rsidP="003311FD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</w:p>
      </w:tc>
      <w:tc>
        <w:tcPr>
          <w:tcW w:w="5572" w:type="dxa"/>
          <w:tcBorders>
            <w:bottom w:val="single" w:sz="18" w:space="0" w:color="C00000"/>
          </w:tcBorders>
          <w:vAlign w:val="center"/>
        </w:tcPr>
        <w:p w14:paraId="3B9CFADB" w14:textId="4D28C295" w:rsidR="001049F8" w:rsidRPr="00913FB7" w:rsidRDefault="00913FB7" w:rsidP="00913FB7">
          <w:pPr>
            <w:spacing w:after="0" w:line="240" w:lineRule="auto"/>
            <w:jc w:val="center"/>
            <w:rPr>
              <w:color w:val="808080" w:themeColor="background1" w:themeShade="80"/>
              <w:spacing w:val="60"/>
              <w:sz w:val="48"/>
              <w:szCs w:val="36"/>
            </w:rPr>
          </w:pPr>
          <w:r w:rsidRPr="00913FB7">
            <w:rPr>
              <w:color w:val="808080" w:themeColor="background1" w:themeShade="80"/>
              <w:spacing w:val="60"/>
              <w:sz w:val="48"/>
              <w:szCs w:val="36"/>
            </w:rPr>
            <w:t>Petra Mustermann</w:t>
          </w:r>
        </w:p>
      </w:tc>
    </w:tr>
    <w:tr w:rsidR="00913FB7" w:rsidRPr="006A4E20" w14:paraId="4572E5F9" w14:textId="77777777" w:rsidTr="00913FB7">
      <w:trPr>
        <w:trHeight w:val="514"/>
      </w:trPr>
      <w:tc>
        <w:tcPr>
          <w:tcW w:w="3646" w:type="dxa"/>
          <w:vAlign w:val="center"/>
        </w:tcPr>
        <w:p w14:paraId="7963752F" w14:textId="77777777" w:rsidR="001049F8" w:rsidRDefault="001049F8" w:rsidP="003311FD">
          <w:pPr>
            <w:pStyle w:val="CVHeading3"/>
          </w:pPr>
        </w:p>
      </w:tc>
      <w:tc>
        <w:tcPr>
          <w:tcW w:w="280" w:type="dxa"/>
        </w:tcPr>
        <w:p w14:paraId="779378B8" w14:textId="77777777" w:rsidR="001049F8" w:rsidRPr="006A4E20" w:rsidRDefault="001049F8" w:rsidP="003311FD">
          <w:pPr>
            <w:spacing w:after="0" w:line="240" w:lineRule="auto"/>
          </w:pPr>
        </w:p>
      </w:tc>
      <w:tc>
        <w:tcPr>
          <w:tcW w:w="5572" w:type="dxa"/>
          <w:tcBorders>
            <w:top w:val="single" w:sz="18" w:space="0" w:color="C00000"/>
          </w:tcBorders>
        </w:tcPr>
        <w:p w14:paraId="6F8B135E" w14:textId="77777777" w:rsidR="001049F8" w:rsidRPr="006A4E20" w:rsidRDefault="001049F8" w:rsidP="003311FD">
          <w:pPr>
            <w:spacing w:after="0" w:line="240" w:lineRule="auto"/>
          </w:pPr>
        </w:p>
      </w:tc>
    </w:tr>
  </w:tbl>
  <w:p w14:paraId="63ED5FCA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5BBC" w14:textId="77777777" w:rsidR="00491DA1" w:rsidRDefault="00491DA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8"/>
      <w:gridCol w:w="264"/>
      <w:gridCol w:w="4370"/>
    </w:tblGrid>
    <w:tr w:rsidR="001049F8" w:rsidRPr="003311FD" w14:paraId="4D377B51" w14:textId="77777777" w:rsidTr="003311FD">
      <w:tc>
        <w:tcPr>
          <w:tcW w:w="3652" w:type="dxa"/>
          <w:vAlign w:val="center"/>
        </w:tcPr>
        <w:p w14:paraId="0C49EA56" w14:textId="77777777" w:rsidR="001049F8" w:rsidRPr="00913FB7" w:rsidRDefault="001049F8" w:rsidP="003311FD">
          <w:pPr>
            <w:pStyle w:val="CVHeading3"/>
            <w:rPr>
              <w:rFonts w:ascii="Calibri" w:hAnsi="Calibri"/>
              <w:b/>
              <w:color w:val="C00000"/>
              <w:spacing w:val="60"/>
              <w:sz w:val="40"/>
              <w:szCs w:val="40"/>
            </w:rPr>
          </w:pPr>
          <w:r w:rsidRPr="00913FB7">
            <w:rPr>
              <w:rFonts w:ascii="Calibri" w:hAnsi="Calibri"/>
              <w:b/>
              <w:color w:val="C00000"/>
              <w:spacing w:val="60"/>
              <w:sz w:val="48"/>
              <w:szCs w:val="40"/>
            </w:rPr>
            <w:t>Qualifikationen</w:t>
          </w:r>
        </w:p>
      </w:tc>
      <w:tc>
        <w:tcPr>
          <w:tcW w:w="284" w:type="dxa"/>
          <w:tcBorders>
            <w:bottom w:val="single" w:sz="18" w:space="0" w:color="C00000"/>
          </w:tcBorders>
        </w:tcPr>
        <w:p w14:paraId="0AAF9550" w14:textId="77777777" w:rsidR="001049F8" w:rsidRPr="003311FD" w:rsidRDefault="001049F8" w:rsidP="003311FD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</w:p>
      </w:tc>
      <w:tc>
        <w:tcPr>
          <w:tcW w:w="5276" w:type="dxa"/>
          <w:tcBorders>
            <w:bottom w:val="single" w:sz="18" w:space="0" w:color="C00000"/>
          </w:tcBorders>
          <w:vAlign w:val="center"/>
        </w:tcPr>
        <w:p w14:paraId="0CFFD267" w14:textId="77777777" w:rsidR="001049F8" w:rsidRPr="00913FB7" w:rsidRDefault="001049F8" w:rsidP="003311FD">
          <w:pPr>
            <w:spacing w:after="0" w:line="240" w:lineRule="auto"/>
            <w:rPr>
              <w:color w:val="7F7F7F"/>
              <w:spacing w:val="60"/>
              <w:sz w:val="48"/>
              <w:szCs w:val="48"/>
            </w:rPr>
          </w:pPr>
          <w:r w:rsidRPr="00913FB7">
            <w:rPr>
              <w:color w:val="7F7F7F"/>
              <w:spacing w:val="60"/>
              <w:sz w:val="48"/>
              <w:szCs w:val="48"/>
            </w:rPr>
            <w:t>Vorname Name</w:t>
          </w:r>
        </w:p>
      </w:tc>
    </w:tr>
    <w:tr w:rsidR="001049F8" w:rsidRPr="006A4E20" w14:paraId="31998022" w14:textId="77777777" w:rsidTr="00913FB7">
      <w:trPr>
        <w:trHeight w:val="514"/>
      </w:trPr>
      <w:tc>
        <w:tcPr>
          <w:tcW w:w="3652" w:type="dxa"/>
          <w:vAlign w:val="center"/>
        </w:tcPr>
        <w:p w14:paraId="6482B5F7" w14:textId="77777777" w:rsidR="001049F8" w:rsidRDefault="001049F8" w:rsidP="003311FD">
          <w:pPr>
            <w:pStyle w:val="CVHeading3"/>
          </w:pPr>
        </w:p>
      </w:tc>
      <w:tc>
        <w:tcPr>
          <w:tcW w:w="284" w:type="dxa"/>
          <w:tcBorders>
            <w:top w:val="single" w:sz="18" w:space="0" w:color="C00000"/>
          </w:tcBorders>
        </w:tcPr>
        <w:p w14:paraId="058BBDAB" w14:textId="77777777" w:rsidR="001049F8" w:rsidRPr="006A4E20" w:rsidRDefault="001049F8" w:rsidP="003311FD">
          <w:pPr>
            <w:spacing w:after="0" w:line="240" w:lineRule="auto"/>
          </w:pPr>
        </w:p>
      </w:tc>
      <w:tc>
        <w:tcPr>
          <w:tcW w:w="5276" w:type="dxa"/>
          <w:tcBorders>
            <w:top w:val="single" w:sz="18" w:space="0" w:color="C00000"/>
          </w:tcBorders>
        </w:tcPr>
        <w:p w14:paraId="5CF8030A" w14:textId="77777777" w:rsidR="001049F8" w:rsidRPr="006A4E20" w:rsidRDefault="001049F8" w:rsidP="003311FD">
          <w:pPr>
            <w:spacing w:after="0" w:line="240" w:lineRule="auto"/>
          </w:pPr>
        </w:p>
      </w:tc>
    </w:tr>
  </w:tbl>
  <w:p w14:paraId="68D56899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7058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400"/>
    <w:multiLevelType w:val="hybridMultilevel"/>
    <w:tmpl w:val="2D00A346"/>
    <w:lvl w:ilvl="0" w:tplc="1CAE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TrueTypeFont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12"/>
    <w:rsid w:val="00014F23"/>
    <w:rsid w:val="00021996"/>
    <w:rsid w:val="0002530C"/>
    <w:rsid w:val="00036C64"/>
    <w:rsid w:val="001049F8"/>
    <w:rsid w:val="0016218E"/>
    <w:rsid w:val="001B59CE"/>
    <w:rsid w:val="001B65BC"/>
    <w:rsid w:val="001C4619"/>
    <w:rsid w:val="002A4711"/>
    <w:rsid w:val="003311FD"/>
    <w:rsid w:val="00413312"/>
    <w:rsid w:val="00491DA1"/>
    <w:rsid w:val="006A4E20"/>
    <w:rsid w:val="00857F50"/>
    <w:rsid w:val="00913FB7"/>
    <w:rsid w:val="00A31135"/>
    <w:rsid w:val="00BA0AF3"/>
    <w:rsid w:val="00BF69C0"/>
    <w:rsid w:val="00CD3106"/>
    <w:rsid w:val="00CF7338"/>
    <w:rsid w:val="00E12AED"/>
    <w:rsid w:val="00E31820"/>
    <w:rsid w:val="00E95ACA"/>
    <w:rsid w:val="00EF3B1F"/>
    <w:rsid w:val="00F36C1A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7E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218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20"/>
    <w:rPr>
      <w:rFonts w:ascii="Tahoma" w:hAnsi="Tahoma" w:cs="Tahoma"/>
      <w:sz w:val="16"/>
      <w:szCs w:val="16"/>
    </w:rPr>
  </w:style>
  <w:style w:type="paragraph" w:customStyle="1" w:styleId="CVHeading3-FirstLine">
    <w:name w:val="CV Heading 3 - First Line"/>
    <w:basedOn w:val="Standard"/>
    <w:next w:val="Standard"/>
    <w:rsid w:val="006A4E20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de-DE" w:eastAsia="ar-SA"/>
    </w:rPr>
  </w:style>
  <w:style w:type="paragraph" w:customStyle="1" w:styleId="CVHeading3">
    <w:name w:val="CV Heading 3"/>
    <w:basedOn w:val="Standard"/>
    <w:next w:val="Standard"/>
    <w:rsid w:val="006A4E2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331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1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1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1FD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13FB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3F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3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ownloads/LL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LL020.dotx</Template>
  <TotalTime>0</TotalTime>
  <Pages>4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Lebenslaufvorlage</vt:lpstr>
    </vt:vector>
  </TitlesOfParts>
  <Manager/>
  <Company/>
  <LinksUpToDate>false</LinksUpToDate>
  <CharactersWithSpaces>1351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Bewerbung</dc:subject>
  <dc:creator/>
  <cp:keywords>Lebenslauf Vorlage</cp:keywords>
  <dc:description>Lebenslauf Vorlage
https://muster-vorlage.ch</dc:description>
  <cp:lastModifiedBy>Michael Muther</cp:lastModifiedBy>
  <cp:revision>4</cp:revision>
  <cp:lastPrinted>2019-03-03T14:44:00Z</cp:lastPrinted>
  <dcterms:created xsi:type="dcterms:W3CDTF">2017-06-18T15:17:00Z</dcterms:created>
  <dcterms:modified xsi:type="dcterms:W3CDTF">2019-03-03T14:45:00Z</dcterms:modified>
  <cp:category/>
</cp:coreProperties>
</file>