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271"/>
      </w:tblGrid>
      <w:tr w:rsidR="005720D9" w:rsidRPr="005720D9" w14:paraId="79A39025" w14:textId="77777777" w:rsidTr="00442B7C">
        <w:tc>
          <w:tcPr>
            <w:tcW w:w="3652" w:type="dxa"/>
          </w:tcPr>
          <w:p w14:paraId="48DEF1FE" w14:textId="5DA4819C" w:rsidR="00F85B62" w:rsidRDefault="00ED2F54" w:rsidP="00F85B62">
            <w:pPr>
              <w:rPr>
                <w:rFonts w:ascii="Helvetica" w:hAnsi="Helvetica"/>
                <w:color w:val="31849B" w:themeColor="accent5" w:themeShade="BF"/>
                <w:sz w:val="36"/>
                <w:szCs w:val="36"/>
              </w:rPr>
            </w:pPr>
            <w:r>
              <w:rPr>
                <w:rFonts w:ascii="Helvetica" w:hAnsi="Helvetica"/>
                <w:noProof/>
                <w:color w:val="31849B" w:themeColor="accent5" w:themeShade="BF"/>
                <w:sz w:val="36"/>
                <w:szCs w:val="36"/>
              </w:rPr>
              <w:drawing>
                <wp:inline distT="0" distB="0" distL="0" distR="0" wp14:anchorId="0B0D16C4" wp14:editId="0E9C391D">
                  <wp:extent cx="1793977" cy="2380792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n-2109428_1280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3977" cy="2380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85B62" w:rsidRPr="007730EA">
              <w:rPr>
                <w:rFonts w:ascii="Helvetica" w:hAnsi="Helvetica"/>
                <w:color w:val="31849B" w:themeColor="accent5" w:themeShade="BF"/>
                <w:sz w:val="36"/>
                <w:szCs w:val="36"/>
              </w:rPr>
              <w:t xml:space="preserve"> </w:t>
            </w:r>
          </w:p>
          <w:p w14:paraId="2BF685F3" w14:textId="77777777" w:rsidR="00F85B62" w:rsidRDefault="00F85B62" w:rsidP="00F85B62">
            <w:pPr>
              <w:rPr>
                <w:rFonts w:ascii="Helvetica" w:hAnsi="Helvetica"/>
                <w:color w:val="31849B" w:themeColor="accent5" w:themeShade="BF"/>
                <w:sz w:val="36"/>
                <w:szCs w:val="36"/>
              </w:rPr>
            </w:pPr>
          </w:p>
          <w:p w14:paraId="0A616200" w14:textId="080F29B3" w:rsidR="00F85B62" w:rsidRPr="00234117" w:rsidRDefault="00204F4F" w:rsidP="00F85B62">
            <w:pPr>
              <w:rPr>
                <w:rFonts w:ascii="Helvetica" w:hAnsi="Helvetica"/>
                <w:color w:val="548DD4" w:themeColor="text2" w:themeTint="99"/>
                <w:sz w:val="36"/>
                <w:szCs w:val="36"/>
              </w:rPr>
            </w:pPr>
            <w:r>
              <w:rPr>
                <w:rFonts w:ascii="Helvetica" w:hAnsi="Helvetica"/>
                <w:color w:val="548DD4" w:themeColor="text2" w:themeTint="99"/>
                <w:sz w:val="36"/>
                <w:szCs w:val="36"/>
              </w:rPr>
              <w:t>PETRA</w:t>
            </w:r>
            <w:r w:rsidR="00ED2F54" w:rsidRPr="00234117">
              <w:rPr>
                <w:rFonts w:ascii="Helvetica" w:hAnsi="Helvetica"/>
                <w:color w:val="548DD4" w:themeColor="text2" w:themeTint="99"/>
                <w:sz w:val="36"/>
                <w:szCs w:val="36"/>
              </w:rPr>
              <w:t xml:space="preserve"> </w:t>
            </w:r>
            <w:r w:rsidR="00ED2F54" w:rsidRPr="00234117">
              <w:rPr>
                <w:rFonts w:ascii="Helvetica" w:hAnsi="Helvetica"/>
                <w:color w:val="548DD4" w:themeColor="text2" w:themeTint="99"/>
                <w:sz w:val="36"/>
                <w:szCs w:val="36"/>
              </w:rPr>
              <w:br/>
              <w:t>MUSTER</w:t>
            </w:r>
          </w:p>
          <w:p w14:paraId="54F93F50" w14:textId="77777777" w:rsidR="005720D9" w:rsidRPr="005720D9" w:rsidRDefault="005720D9" w:rsidP="00B54E66">
            <w:pPr>
              <w:ind w:left="-708" w:firstLine="708"/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6271" w:type="dxa"/>
          </w:tcPr>
          <w:p w14:paraId="78FECB6E" w14:textId="74569D69" w:rsidR="002B06E5" w:rsidRPr="002B06E5" w:rsidRDefault="002B06E5" w:rsidP="00B54E66">
            <w:pPr>
              <w:rPr>
                <w:rFonts w:ascii="Helvetica" w:hAnsi="Helvetica"/>
                <w:b/>
                <w:color w:val="000000" w:themeColor="text1"/>
                <w:sz w:val="28"/>
                <w:szCs w:val="28"/>
              </w:rPr>
            </w:pPr>
            <w:r w:rsidRPr="002B06E5">
              <w:rPr>
                <w:rFonts w:ascii="Helvetica" w:hAnsi="Helvetica"/>
                <w:b/>
                <w:color w:val="000000" w:themeColor="text1"/>
                <w:sz w:val="28"/>
                <w:szCs w:val="28"/>
              </w:rPr>
              <w:t xml:space="preserve">Mehr als </w:t>
            </w:r>
            <w:r w:rsidR="00666101">
              <w:rPr>
                <w:rFonts w:ascii="Helvetica" w:hAnsi="Helvetica"/>
                <w:b/>
                <w:color w:val="000000" w:themeColor="text1"/>
                <w:sz w:val="28"/>
                <w:szCs w:val="28"/>
              </w:rPr>
              <w:t>9</w:t>
            </w:r>
            <w:r w:rsidRPr="002B06E5">
              <w:rPr>
                <w:rFonts w:ascii="Helvetica" w:hAnsi="Helvetica"/>
                <w:b/>
                <w:color w:val="000000" w:themeColor="text1"/>
                <w:sz w:val="28"/>
                <w:szCs w:val="28"/>
              </w:rPr>
              <w:t xml:space="preserve"> Jahre Führungserfahrung im </w:t>
            </w:r>
            <w:r w:rsidR="00ED2F54">
              <w:rPr>
                <w:rFonts w:ascii="Helvetica" w:hAnsi="Helvetica"/>
                <w:b/>
                <w:color w:val="000000" w:themeColor="text1"/>
                <w:sz w:val="28"/>
                <w:szCs w:val="28"/>
              </w:rPr>
              <w:t>Bereich K</w:t>
            </w:r>
            <w:bookmarkStart w:id="0" w:name="_GoBack"/>
            <w:bookmarkEnd w:id="0"/>
            <w:r w:rsidR="00ED2F54">
              <w:rPr>
                <w:rFonts w:ascii="Helvetica" w:hAnsi="Helvetica"/>
                <w:b/>
                <w:color w:val="000000" w:themeColor="text1"/>
                <w:sz w:val="28"/>
                <w:szCs w:val="28"/>
              </w:rPr>
              <w:t>ey-Account-Management</w:t>
            </w:r>
            <w:r w:rsidRPr="002B06E5">
              <w:rPr>
                <w:rFonts w:ascii="Helvetica" w:hAnsi="Helvetica"/>
                <w:b/>
                <w:color w:val="000000" w:themeColor="text1"/>
                <w:sz w:val="28"/>
                <w:szCs w:val="28"/>
              </w:rPr>
              <w:t>, Team</w:t>
            </w:r>
            <w:r>
              <w:rPr>
                <w:rFonts w:ascii="Helvetica" w:hAnsi="Helvetica"/>
                <w:b/>
                <w:color w:val="000000" w:themeColor="text1"/>
                <w:sz w:val="28"/>
                <w:szCs w:val="28"/>
              </w:rPr>
              <w:t>:</w:t>
            </w:r>
            <w:r w:rsidRPr="002B06E5">
              <w:rPr>
                <w:rFonts w:ascii="Helvetica" w:hAnsi="Helvetica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ED2F54">
              <w:rPr>
                <w:rFonts w:ascii="Helvetica" w:hAnsi="Helvetica"/>
                <w:b/>
                <w:color w:val="000000" w:themeColor="text1"/>
                <w:sz w:val="28"/>
                <w:szCs w:val="28"/>
              </w:rPr>
              <w:t>10</w:t>
            </w:r>
            <w:r w:rsidR="00B07DEE">
              <w:rPr>
                <w:rFonts w:ascii="Helvetica" w:hAnsi="Helvetica"/>
                <w:b/>
                <w:color w:val="000000" w:themeColor="text1"/>
                <w:sz w:val="28"/>
                <w:szCs w:val="28"/>
              </w:rPr>
              <w:t xml:space="preserve"> Mitarbeitende</w:t>
            </w:r>
          </w:p>
          <w:p w14:paraId="61CF4653" w14:textId="77777777" w:rsidR="002B06E5" w:rsidRDefault="002B06E5" w:rsidP="00B54E66">
            <w:pPr>
              <w:rPr>
                <w:rFonts w:ascii="Helvetica" w:hAnsi="Helvetica"/>
                <w:color w:val="31849B" w:themeColor="accent5" w:themeShade="BF"/>
                <w:sz w:val="22"/>
                <w:szCs w:val="22"/>
              </w:rPr>
            </w:pPr>
          </w:p>
          <w:p w14:paraId="67C9D8A8" w14:textId="77777777" w:rsidR="002B06E5" w:rsidRDefault="002B06E5" w:rsidP="00B54E66">
            <w:pPr>
              <w:rPr>
                <w:rFonts w:ascii="Helvetica" w:hAnsi="Helvetica"/>
                <w:color w:val="31849B" w:themeColor="accent5" w:themeShade="BF"/>
                <w:sz w:val="22"/>
                <w:szCs w:val="22"/>
              </w:rPr>
            </w:pPr>
          </w:p>
          <w:p w14:paraId="4589A48F" w14:textId="2F0377B2" w:rsidR="005720D9" w:rsidRPr="00ED2F54" w:rsidRDefault="007730EA" w:rsidP="00B54E66">
            <w:pPr>
              <w:rPr>
                <w:rFonts w:ascii="Helvetica" w:hAnsi="Helvetica"/>
                <w:color w:val="548DD4" w:themeColor="text2" w:themeTint="99"/>
                <w:sz w:val="22"/>
                <w:szCs w:val="22"/>
              </w:rPr>
            </w:pPr>
            <w:r w:rsidRPr="00ED2F54">
              <w:rPr>
                <w:rFonts w:ascii="Helvetica" w:hAnsi="Helvetica"/>
                <w:color w:val="548DD4" w:themeColor="text2" w:themeTint="99"/>
                <w:sz w:val="22"/>
                <w:szCs w:val="22"/>
              </w:rPr>
              <w:t>AUS</w:t>
            </w:r>
            <w:r w:rsidR="00ED2F54">
              <w:rPr>
                <w:rFonts w:ascii="Helvetica" w:hAnsi="Helvetica"/>
                <w:color w:val="548DD4" w:themeColor="text2" w:themeTint="99"/>
                <w:sz w:val="22"/>
                <w:szCs w:val="22"/>
              </w:rPr>
              <w:t>- UND WEITER</w:t>
            </w:r>
            <w:r w:rsidRPr="00ED2F54">
              <w:rPr>
                <w:rFonts w:ascii="Helvetica" w:hAnsi="Helvetica"/>
                <w:color w:val="548DD4" w:themeColor="text2" w:themeTint="99"/>
                <w:sz w:val="22"/>
                <w:szCs w:val="22"/>
              </w:rPr>
              <w:t>BILDUNG</w:t>
            </w:r>
          </w:p>
          <w:p w14:paraId="4C7AE1A2" w14:textId="77777777" w:rsidR="002B06E5" w:rsidRDefault="002B06E5" w:rsidP="00B54E66">
            <w:pPr>
              <w:rPr>
                <w:rFonts w:ascii="Helvetica" w:hAnsi="Helvetica"/>
                <w:sz w:val="22"/>
                <w:szCs w:val="22"/>
              </w:rPr>
            </w:pPr>
          </w:p>
          <w:p w14:paraId="212EDBF8" w14:textId="5B3A8F1C" w:rsidR="002B06E5" w:rsidRDefault="00ED2F54" w:rsidP="00ED2F54">
            <w:pPr>
              <w:pStyle w:val="Listenabsatz"/>
              <w:numPr>
                <w:ilvl w:val="0"/>
                <w:numId w:val="2"/>
              </w:numPr>
              <w:ind w:left="352" w:hanging="284"/>
              <w:rPr>
                <w:rFonts w:ascii="Helvetica" w:hAnsi="Helvetica"/>
                <w:sz w:val="22"/>
                <w:szCs w:val="22"/>
              </w:rPr>
            </w:pPr>
            <w:proofErr w:type="spellStart"/>
            <w:r>
              <w:rPr>
                <w:rFonts w:ascii="Helvetica" w:hAnsi="Helvetica"/>
                <w:sz w:val="22"/>
                <w:szCs w:val="22"/>
              </w:rPr>
              <w:t>Eidg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>. Dipl. Informatiker</w:t>
            </w:r>
          </w:p>
          <w:p w14:paraId="1DB983F3" w14:textId="65FB3D20" w:rsidR="007730EA" w:rsidRPr="00ED2F54" w:rsidRDefault="00ED2F54" w:rsidP="00B54E66">
            <w:pPr>
              <w:pStyle w:val="Listenabsatz"/>
              <w:numPr>
                <w:ilvl w:val="0"/>
                <w:numId w:val="2"/>
              </w:numPr>
              <w:ind w:left="352" w:hanging="284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MAS Betriebswirtschaft, </w:t>
            </w:r>
            <w:r w:rsidR="00B07DEE">
              <w:rPr>
                <w:rFonts w:ascii="Helvetica" w:hAnsi="Helvetica"/>
                <w:sz w:val="22"/>
                <w:szCs w:val="22"/>
              </w:rPr>
              <w:t>mit Master-Abschluss</w:t>
            </w:r>
          </w:p>
          <w:p w14:paraId="7107C65C" w14:textId="77777777" w:rsidR="007730EA" w:rsidRDefault="007730EA" w:rsidP="00B54E66">
            <w:pPr>
              <w:rPr>
                <w:rFonts w:ascii="Helvetica" w:hAnsi="Helvetica"/>
                <w:sz w:val="22"/>
                <w:szCs w:val="22"/>
              </w:rPr>
            </w:pPr>
          </w:p>
          <w:p w14:paraId="5251A365" w14:textId="77777777" w:rsidR="007730EA" w:rsidRPr="00ED2F54" w:rsidRDefault="007730EA" w:rsidP="00B54E66">
            <w:pPr>
              <w:rPr>
                <w:rFonts w:ascii="Helvetica" w:hAnsi="Helvetica"/>
                <w:color w:val="548DD4" w:themeColor="text2" w:themeTint="99"/>
                <w:sz w:val="22"/>
                <w:szCs w:val="22"/>
              </w:rPr>
            </w:pPr>
            <w:r w:rsidRPr="00ED2F54">
              <w:rPr>
                <w:rFonts w:ascii="Helvetica" w:hAnsi="Helvetica"/>
                <w:color w:val="548DD4" w:themeColor="text2" w:themeTint="99"/>
                <w:sz w:val="22"/>
                <w:szCs w:val="22"/>
              </w:rPr>
              <w:t>KERNKOMPETENZEN</w:t>
            </w:r>
          </w:p>
          <w:p w14:paraId="20F629CB" w14:textId="77777777" w:rsidR="007730EA" w:rsidRDefault="007730EA" w:rsidP="00B54E66">
            <w:pPr>
              <w:rPr>
                <w:rFonts w:ascii="Helvetica" w:hAnsi="Helvetica"/>
                <w:sz w:val="22"/>
                <w:szCs w:val="22"/>
              </w:rPr>
            </w:pPr>
          </w:p>
          <w:p w14:paraId="1EAE0AE5" w14:textId="24CE34C9" w:rsidR="00F85B62" w:rsidRPr="00ED2F54" w:rsidRDefault="00F85B62" w:rsidP="00ED2F54">
            <w:pPr>
              <w:pStyle w:val="Listenabsatz"/>
              <w:numPr>
                <w:ilvl w:val="0"/>
                <w:numId w:val="2"/>
              </w:numPr>
              <w:ind w:left="352" w:hanging="284"/>
              <w:rPr>
                <w:rFonts w:ascii="Helvetica" w:hAnsi="Helvetica"/>
                <w:sz w:val="22"/>
                <w:szCs w:val="22"/>
              </w:rPr>
            </w:pPr>
            <w:r w:rsidRPr="00ED2F54">
              <w:rPr>
                <w:rFonts w:ascii="Helvetica" w:hAnsi="Helvetica"/>
                <w:sz w:val="22"/>
                <w:szCs w:val="22"/>
              </w:rPr>
              <w:t xml:space="preserve">4 Jahre Erfahrung als Key Account Manager im Bereich    </w:t>
            </w:r>
            <w:r w:rsidRPr="00ED2F54">
              <w:rPr>
                <w:rFonts w:ascii="Helvetica" w:hAnsi="Helvetica"/>
                <w:sz w:val="22"/>
                <w:szCs w:val="22"/>
              </w:rPr>
              <w:br/>
            </w:r>
            <w:r w:rsidR="00ED2F54" w:rsidRPr="00ED2F54">
              <w:rPr>
                <w:rFonts w:ascii="Helvetica" w:hAnsi="Helvetica"/>
                <w:sz w:val="22"/>
                <w:szCs w:val="22"/>
              </w:rPr>
              <w:t>Informatikdienstleistungen</w:t>
            </w:r>
            <w:r w:rsidRPr="00ED2F54">
              <w:rPr>
                <w:rFonts w:ascii="Helvetica" w:hAnsi="Helvetica"/>
                <w:sz w:val="22"/>
                <w:szCs w:val="22"/>
              </w:rPr>
              <w:t xml:space="preserve">. Ausgeprägte Fähigkeiten im </w:t>
            </w:r>
            <w:r w:rsidR="001706D9">
              <w:rPr>
                <w:rFonts w:ascii="Helvetica" w:hAnsi="Helvetica"/>
                <w:sz w:val="22"/>
                <w:szCs w:val="22"/>
              </w:rPr>
              <w:t>O</w:t>
            </w:r>
            <w:r w:rsidRPr="00ED2F54">
              <w:rPr>
                <w:rFonts w:ascii="Helvetica" w:hAnsi="Helvetica"/>
                <w:sz w:val="22"/>
                <w:szCs w:val="22"/>
              </w:rPr>
              <w:t>rganisieren</w:t>
            </w:r>
            <w:r w:rsidR="00ED2F54" w:rsidRPr="00ED2F54"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ED2F54">
              <w:rPr>
                <w:rFonts w:ascii="Helvetica" w:hAnsi="Helvetica"/>
                <w:sz w:val="22"/>
                <w:szCs w:val="22"/>
              </w:rPr>
              <w:t>und strukturieren komplexer Projekte und Teams.</w:t>
            </w:r>
          </w:p>
          <w:p w14:paraId="15E4A4DF" w14:textId="39F58C8A" w:rsidR="007730EA" w:rsidRDefault="00666101" w:rsidP="00ED2F54">
            <w:pPr>
              <w:pStyle w:val="Listenabsatz"/>
              <w:numPr>
                <w:ilvl w:val="0"/>
                <w:numId w:val="2"/>
              </w:numPr>
              <w:ind w:left="352" w:hanging="284"/>
              <w:rPr>
                <w:rFonts w:ascii="Helvetica" w:hAnsi="Helvetica"/>
                <w:sz w:val="22"/>
                <w:szCs w:val="22"/>
              </w:rPr>
            </w:pPr>
            <w:r w:rsidRPr="00666101">
              <w:rPr>
                <w:rFonts w:ascii="Helvetica" w:hAnsi="Helvetica"/>
                <w:sz w:val="22"/>
                <w:szCs w:val="22"/>
              </w:rPr>
              <w:t xml:space="preserve">5 </w:t>
            </w:r>
            <w:r w:rsidR="00F85B62" w:rsidRPr="00666101">
              <w:rPr>
                <w:rFonts w:ascii="Helvetica" w:hAnsi="Helvetica"/>
                <w:sz w:val="22"/>
                <w:szCs w:val="22"/>
              </w:rPr>
              <w:t xml:space="preserve">Jahre Erfahrung als </w:t>
            </w:r>
            <w:r w:rsidRPr="00666101">
              <w:rPr>
                <w:rFonts w:ascii="Helvetica" w:hAnsi="Helvetica"/>
                <w:sz w:val="22"/>
                <w:szCs w:val="22"/>
              </w:rPr>
              <w:t xml:space="preserve">Key Account Manager </w:t>
            </w:r>
            <w:r w:rsidR="00F85B62" w:rsidRPr="00666101">
              <w:rPr>
                <w:rFonts w:ascii="Helvetica" w:hAnsi="Helvetica"/>
                <w:sz w:val="22"/>
                <w:szCs w:val="22"/>
              </w:rPr>
              <w:t xml:space="preserve">im Bereich Telekommunikation. Leitung </w:t>
            </w:r>
            <w:r w:rsidRPr="00666101">
              <w:rPr>
                <w:rFonts w:ascii="Helvetica" w:hAnsi="Helvetica"/>
                <w:sz w:val="22"/>
                <w:szCs w:val="22"/>
              </w:rPr>
              <w:t>komplexer Projekte im B</w:t>
            </w:r>
            <w:r w:rsidR="00F85B62" w:rsidRPr="00666101">
              <w:rPr>
                <w:rFonts w:ascii="Helvetica" w:hAnsi="Helvetica"/>
                <w:sz w:val="22"/>
                <w:szCs w:val="22"/>
              </w:rPr>
              <w:t xml:space="preserve">ereich </w:t>
            </w:r>
            <w:r w:rsidRPr="00666101">
              <w:rPr>
                <w:rFonts w:ascii="Helvetica" w:hAnsi="Helvetica"/>
                <w:sz w:val="22"/>
                <w:szCs w:val="22"/>
              </w:rPr>
              <w:t>VOIP</w:t>
            </w:r>
          </w:p>
          <w:p w14:paraId="2F62BAC3" w14:textId="72A5011A" w:rsidR="00F85B62" w:rsidRPr="00F85B62" w:rsidRDefault="00F85B62" w:rsidP="00B54E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5720D9" w:rsidRPr="005720D9" w14:paraId="780CF66C" w14:textId="77777777" w:rsidTr="00442B7C">
        <w:tc>
          <w:tcPr>
            <w:tcW w:w="3652" w:type="dxa"/>
          </w:tcPr>
          <w:p w14:paraId="12DDDC52" w14:textId="77777777" w:rsidR="00B54E66" w:rsidRDefault="00B54E66" w:rsidP="00B54E66">
            <w:pPr>
              <w:rPr>
                <w:rFonts w:ascii="Helvetica" w:hAnsi="Helvetica"/>
                <w:sz w:val="22"/>
                <w:szCs w:val="22"/>
              </w:rPr>
            </w:pPr>
          </w:p>
          <w:p w14:paraId="6459F973" w14:textId="77777777" w:rsidR="005720D9" w:rsidRPr="00ED2F54" w:rsidRDefault="00B54E66" w:rsidP="00B54E66">
            <w:pPr>
              <w:rPr>
                <w:rFonts w:ascii="Helvetica" w:hAnsi="Helvetica"/>
                <w:color w:val="548DD4" w:themeColor="text2" w:themeTint="99"/>
                <w:sz w:val="22"/>
                <w:szCs w:val="22"/>
              </w:rPr>
            </w:pPr>
            <w:r w:rsidRPr="00ED2F54">
              <w:rPr>
                <w:rFonts w:ascii="Helvetica" w:hAnsi="Helvetica"/>
                <w:color w:val="548DD4" w:themeColor="text2" w:themeTint="99"/>
                <w:sz w:val="22"/>
                <w:szCs w:val="22"/>
              </w:rPr>
              <w:t>AKTUELLE POSITION</w:t>
            </w:r>
          </w:p>
          <w:p w14:paraId="6AC38B70" w14:textId="77777777" w:rsidR="00B54E66" w:rsidRDefault="00B54E66" w:rsidP="00B54E66">
            <w:pPr>
              <w:rPr>
                <w:rFonts w:ascii="Helvetica" w:hAnsi="Helvetica"/>
                <w:sz w:val="22"/>
                <w:szCs w:val="22"/>
              </w:rPr>
            </w:pPr>
          </w:p>
          <w:p w14:paraId="6AC93FA5" w14:textId="7360BBF6" w:rsidR="005720D9" w:rsidRDefault="00B07DEE" w:rsidP="00B54E66">
            <w:pPr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Senior Account Manager</w:t>
            </w:r>
            <w:r w:rsidR="00204F4F">
              <w:rPr>
                <w:rFonts w:ascii="Helvetica" w:hAnsi="Helvetica"/>
                <w:b/>
                <w:sz w:val="22"/>
                <w:szCs w:val="22"/>
              </w:rPr>
              <w:t>in</w:t>
            </w:r>
          </w:p>
          <w:p w14:paraId="459B95BA" w14:textId="77777777" w:rsidR="007730EA" w:rsidRDefault="007730EA" w:rsidP="00B54E66">
            <w:pPr>
              <w:rPr>
                <w:rFonts w:ascii="Helvetica" w:hAnsi="Helvetica"/>
                <w:sz w:val="22"/>
                <w:szCs w:val="22"/>
              </w:rPr>
            </w:pPr>
          </w:p>
          <w:p w14:paraId="7CCBD2EA" w14:textId="77777777" w:rsidR="002B06E5" w:rsidRDefault="002B06E5" w:rsidP="00B54E66">
            <w:pPr>
              <w:rPr>
                <w:rFonts w:ascii="Helvetica" w:hAnsi="Helvetica"/>
                <w:sz w:val="22"/>
                <w:szCs w:val="22"/>
              </w:rPr>
            </w:pPr>
          </w:p>
          <w:p w14:paraId="32674CC0" w14:textId="77777777" w:rsidR="00442B7C" w:rsidRDefault="00442B7C" w:rsidP="00B54E66">
            <w:pPr>
              <w:rPr>
                <w:rFonts w:ascii="Helvetica" w:hAnsi="Helvetica"/>
                <w:sz w:val="22"/>
                <w:szCs w:val="22"/>
              </w:rPr>
            </w:pPr>
          </w:p>
          <w:p w14:paraId="3FF83166" w14:textId="77777777" w:rsidR="007730EA" w:rsidRDefault="007730EA" w:rsidP="00B54E66">
            <w:pPr>
              <w:rPr>
                <w:rFonts w:ascii="Helvetica" w:hAnsi="Helvetica"/>
                <w:sz w:val="22"/>
                <w:szCs w:val="22"/>
              </w:rPr>
            </w:pPr>
          </w:p>
          <w:p w14:paraId="2F8BF31E" w14:textId="77777777" w:rsidR="007730EA" w:rsidRPr="00ED2F54" w:rsidRDefault="007730EA" w:rsidP="00B54E66">
            <w:pPr>
              <w:rPr>
                <w:rFonts w:ascii="Helvetica" w:hAnsi="Helvetica"/>
                <w:color w:val="548DD4" w:themeColor="text2" w:themeTint="99"/>
                <w:sz w:val="22"/>
                <w:szCs w:val="22"/>
              </w:rPr>
            </w:pPr>
            <w:r w:rsidRPr="00ED2F54">
              <w:rPr>
                <w:rFonts w:ascii="Helvetica" w:hAnsi="Helvetica"/>
                <w:color w:val="548DD4" w:themeColor="text2" w:themeTint="99"/>
                <w:sz w:val="22"/>
                <w:szCs w:val="22"/>
              </w:rPr>
              <w:t>PERSÖNLICHE DATEN</w:t>
            </w:r>
          </w:p>
          <w:p w14:paraId="26FA904E" w14:textId="77777777" w:rsidR="005720D9" w:rsidRDefault="005720D9" w:rsidP="00B54E66">
            <w:pPr>
              <w:rPr>
                <w:rFonts w:ascii="Helvetica" w:hAnsi="Helvetica"/>
                <w:sz w:val="22"/>
                <w:szCs w:val="22"/>
              </w:rPr>
            </w:pPr>
          </w:p>
          <w:p w14:paraId="757EC1F8" w14:textId="63B7E798" w:rsidR="002B06E5" w:rsidRDefault="002B06E5" w:rsidP="00B54E66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Geboren: 1.1.1980 / </w:t>
            </w:r>
            <w:r w:rsidR="00B07DEE">
              <w:rPr>
                <w:rFonts w:ascii="Helvetica" w:hAnsi="Helvetica"/>
                <w:sz w:val="22"/>
                <w:szCs w:val="22"/>
              </w:rPr>
              <w:t>Luzern</w:t>
            </w:r>
          </w:p>
          <w:p w14:paraId="1AE44BCB" w14:textId="77777777" w:rsidR="002B06E5" w:rsidRDefault="002B06E5" w:rsidP="00B54E66">
            <w:pPr>
              <w:rPr>
                <w:rFonts w:ascii="Helvetica" w:hAnsi="Helvetica"/>
                <w:sz w:val="22"/>
                <w:szCs w:val="22"/>
              </w:rPr>
            </w:pPr>
          </w:p>
          <w:p w14:paraId="433C7899" w14:textId="1A736C9C" w:rsidR="005720D9" w:rsidRDefault="00204F4F" w:rsidP="00B54E66">
            <w:pPr>
              <w:rPr>
                <w:rFonts w:ascii="Helvetica" w:hAnsi="Helvetica"/>
                <w:sz w:val="22"/>
                <w:szCs w:val="22"/>
              </w:rPr>
            </w:pPr>
            <w:proofErr w:type="spellStart"/>
            <w:r>
              <w:rPr>
                <w:rFonts w:ascii="Helvetica" w:hAnsi="Helvetica"/>
                <w:sz w:val="22"/>
                <w:szCs w:val="22"/>
              </w:rPr>
              <w:t>Musterstrasse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99</w:t>
            </w:r>
          </w:p>
          <w:p w14:paraId="01EB54DC" w14:textId="427167EC" w:rsidR="005720D9" w:rsidRDefault="00B07DEE" w:rsidP="00B54E66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9999 Musterort</w:t>
            </w:r>
          </w:p>
          <w:p w14:paraId="3C233624" w14:textId="77777777" w:rsidR="005720D9" w:rsidRDefault="005720D9" w:rsidP="00B54E66">
            <w:pPr>
              <w:rPr>
                <w:rFonts w:ascii="Helvetica" w:hAnsi="Helvetica"/>
                <w:sz w:val="22"/>
                <w:szCs w:val="22"/>
              </w:rPr>
            </w:pPr>
          </w:p>
          <w:p w14:paraId="2DE0E217" w14:textId="7A2CEB88" w:rsidR="005720D9" w:rsidRPr="005720D9" w:rsidRDefault="00B07DEE" w:rsidP="00B54E66">
            <w:pPr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+41 41 999 99 99</w:t>
            </w:r>
          </w:p>
          <w:p w14:paraId="274E6320" w14:textId="3D7C6F79" w:rsidR="005720D9" w:rsidRPr="007730EA" w:rsidRDefault="00B07DEE" w:rsidP="00B54E66">
            <w:pPr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</w:pPr>
            <w:r w:rsidRPr="00204F4F">
              <w:rPr>
                <w:rStyle w:val="Hyperlink"/>
                <w:rFonts w:ascii="Helvetica" w:hAnsi="Helvetica"/>
                <w:b/>
                <w:color w:val="000000" w:themeColor="text1"/>
                <w:sz w:val="22"/>
                <w:szCs w:val="22"/>
                <w:u w:val="none"/>
              </w:rPr>
              <w:t>pe</w:t>
            </w:r>
            <w:r w:rsidRPr="00204F4F">
              <w:rPr>
                <w:rStyle w:val="Hyperlink"/>
                <w:rFonts w:ascii="Helvetica" w:hAnsi="Helvetica"/>
                <w:b/>
                <w:color w:val="000000" w:themeColor="text1"/>
                <w:sz w:val="22"/>
                <w:szCs w:val="22"/>
                <w:u w:val="none"/>
              </w:rPr>
              <w:t>t</w:t>
            </w:r>
            <w:r w:rsidRPr="00204F4F">
              <w:rPr>
                <w:rStyle w:val="Hyperlink"/>
                <w:rFonts w:ascii="Helvetica" w:hAnsi="Helvetica"/>
                <w:b/>
                <w:color w:val="000000" w:themeColor="text1"/>
                <w:sz w:val="22"/>
                <w:szCs w:val="22"/>
                <w:u w:val="none"/>
              </w:rPr>
              <w:t>er</w:t>
            </w:r>
            <w:r w:rsidR="00204F4F">
              <w:rPr>
                <w:rStyle w:val="Hyperlink"/>
                <w:rFonts w:ascii="Helvetica" w:hAnsi="Helvetica"/>
                <w:b/>
                <w:color w:val="000000" w:themeColor="text1"/>
                <w:sz w:val="22"/>
                <w:szCs w:val="22"/>
                <w:u w:val="none"/>
              </w:rPr>
              <w:t>a</w:t>
            </w:r>
            <w:r w:rsidRPr="00204F4F">
              <w:rPr>
                <w:rStyle w:val="Hyperlink"/>
                <w:rFonts w:ascii="Helvetica" w:hAnsi="Helvetica"/>
                <w:b/>
                <w:color w:val="000000" w:themeColor="text1"/>
                <w:sz w:val="22"/>
                <w:szCs w:val="22"/>
                <w:u w:val="none"/>
              </w:rPr>
              <w:t>.muster@testmail.ch</w:t>
            </w:r>
          </w:p>
          <w:p w14:paraId="23DCBE9E" w14:textId="77777777" w:rsidR="002B06E5" w:rsidRDefault="002B06E5" w:rsidP="00B54E66">
            <w:pPr>
              <w:rPr>
                <w:rFonts w:ascii="Helvetica" w:hAnsi="Helvetica"/>
                <w:sz w:val="22"/>
                <w:szCs w:val="22"/>
              </w:rPr>
            </w:pPr>
          </w:p>
          <w:p w14:paraId="6A8732A2" w14:textId="77777777" w:rsidR="00B07DEE" w:rsidRDefault="00B07DEE" w:rsidP="00B54E66">
            <w:pPr>
              <w:rPr>
                <w:rFonts w:ascii="Helvetica" w:hAnsi="Helvetica"/>
                <w:sz w:val="22"/>
                <w:szCs w:val="22"/>
              </w:rPr>
            </w:pPr>
          </w:p>
          <w:p w14:paraId="5FAE710D" w14:textId="77777777" w:rsidR="00B07DEE" w:rsidRDefault="00B07DEE" w:rsidP="00B54E66">
            <w:pPr>
              <w:rPr>
                <w:rFonts w:ascii="Helvetica" w:hAnsi="Helvetica"/>
                <w:b/>
                <w:sz w:val="22"/>
                <w:szCs w:val="22"/>
              </w:rPr>
            </w:pPr>
          </w:p>
          <w:p w14:paraId="66897243" w14:textId="77777777" w:rsidR="00442B7C" w:rsidRDefault="00442B7C" w:rsidP="00B54E66">
            <w:pPr>
              <w:rPr>
                <w:rFonts w:ascii="Helvetica" w:hAnsi="Helvetica"/>
                <w:b/>
                <w:sz w:val="22"/>
                <w:szCs w:val="22"/>
              </w:rPr>
            </w:pPr>
          </w:p>
          <w:p w14:paraId="41F15D64" w14:textId="77777777" w:rsidR="00B54E66" w:rsidRPr="005720D9" w:rsidRDefault="00B54E66" w:rsidP="00B54E66">
            <w:pPr>
              <w:rPr>
                <w:rFonts w:ascii="Helvetica" w:hAnsi="Helvetica"/>
                <w:b/>
                <w:sz w:val="22"/>
                <w:szCs w:val="22"/>
              </w:rPr>
            </w:pPr>
          </w:p>
          <w:p w14:paraId="4D0CB8F5" w14:textId="77777777" w:rsidR="00E05306" w:rsidRDefault="00E05306" w:rsidP="00B54E66">
            <w:pPr>
              <w:rPr>
                <w:rFonts w:ascii="Helvetica" w:hAnsi="Helvetica"/>
                <w:color w:val="31849B" w:themeColor="accent5" w:themeShade="BF"/>
                <w:sz w:val="22"/>
                <w:szCs w:val="22"/>
              </w:rPr>
            </w:pPr>
          </w:p>
          <w:p w14:paraId="7C205C2D" w14:textId="77777777" w:rsidR="00E05306" w:rsidRDefault="00E05306" w:rsidP="00B54E66">
            <w:pPr>
              <w:rPr>
                <w:rFonts w:ascii="Helvetica" w:hAnsi="Helvetica"/>
                <w:color w:val="31849B" w:themeColor="accent5" w:themeShade="BF"/>
                <w:sz w:val="22"/>
                <w:szCs w:val="22"/>
              </w:rPr>
            </w:pPr>
          </w:p>
          <w:p w14:paraId="007D2E00" w14:textId="77777777" w:rsidR="00E05306" w:rsidRDefault="00E05306" w:rsidP="00B54E66">
            <w:pPr>
              <w:rPr>
                <w:rFonts w:ascii="Helvetica" w:hAnsi="Helvetica"/>
                <w:color w:val="31849B" w:themeColor="accent5" w:themeShade="BF"/>
                <w:sz w:val="22"/>
                <w:szCs w:val="22"/>
              </w:rPr>
            </w:pPr>
          </w:p>
          <w:p w14:paraId="63989221" w14:textId="77777777" w:rsidR="005720D9" w:rsidRPr="00ED2F54" w:rsidRDefault="007730EA" w:rsidP="00B54E66">
            <w:pPr>
              <w:rPr>
                <w:rFonts w:ascii="Helvetica" w:hAnsi="Helvetica"/>
                <w:color w:val="548DD4" w:themeColor="text2" w:themeTint="99"/>
                <w:sz w:val="22"/>
                <w:szCs w:val="22"/>
              </w:rPr>
            </w:pPr>
            <w:r w:rsidRPr="00ED2F54">
              <w:rPr>
                <w:rFonts w:ascii="Helvetica" w:hAnsi="Helvetica"/>
                <w:color w:val="548DD4" w:themeColor="text2" w:themeTint="99"/>
                <w:sz w:val="22"/>
                <w:szCs w:val="22"/>
              </w:rPr>
              <w:t>SPRACHEN</w:t>
            </w:r>
          </w:p>
          <w:p w14:paraId="6F2ADCCB" w14:textId="77777777" w:rsidR="007730EA" w:rsidRDefault="007730EA" w:rsidP="00B54E66">
            <w:pPr>
              <w:rPr>
                <w:rFonts w:ascii="Helvetica" w:hAnsi="Helvetica"/>
                <w:sz w:val="22"/>
                <w:szCs w:val="22"/>
              </w:rPr>
            </w:pPr>
          </w:p>
          <w:p w14:paraId="5A654BA9" w14:textId="479BA6F7" w:rsidR="007730EA" w:rsidRDefault="007730EA" w:rsidP="00B54E66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Englisch:</w:t>
            </w:r>
            <w:r w:rsidR="0037554E">
              <w:rPr>
                <w:rFonts w:ascii="Helvetica" w:hAnsi="Helvetica"/>
                <w:sz w:val="22"/>
                <w:szCs w:val="22"/>
              </w:rPr>
              <w:tab/>
            </w:r>
            <w:r w:rsidR="00B54E66" w:rsidRPr="00234117">
              <w:rPr>
                <w:rFonts w:ascii="Wingdings" w:hAnsi="Wingdings"/>
                <w:color w:val="548DD4" w:themeColor="text2" w:themeTint="99"/>
                <w:sz w:val="22"/>
                <w:szCs w:val="22"/>
              </w:rPr>
              <w:t></w:t>
            </w:r>
            <w:r w:rsidR="00B54E66" w:rsidRPr="00234117">
              <w:rPr>
                <w:rFonts w:ascii="Wingdings" w:hAnsi="Wingdings"/>
                <w:color w:val="548DD4" w:themeColor="text2" w:themeTint="99"/>
                <w:sz w:val="22"/>
                <w:szCs w:val="22"/>
              </w:rPr>
              <w:t></w:t>
            </w:r>
            <w:r w:rsidR="00B54E66" w:rsidRPr="00234117">
              <w:rPr>
                <w:rFonts w:ascii="Wingdings" w:hAnsi="Wingdings"/>
                <w:color w:val="548DD4" w:themeColor="text2" w:themeTint="99"/>
                <w:sz w:val="22"/>
                <w:szCs w:val="22"/>
              </w:rPr>
              <w:t></w:t>
            </w:r>
            <w:r w:rsidR="00B54E66" w:rsidRPr="00234117">
              <w:rPr>
                <w:rFonts w:ascii="Wingdings" w:hAnsi="Wingdings"/>
                <w:color w:val="548DD4" w:themeColor="text2" w:themeTint="99"/>
                <w:sz w:val="22"/>
                <w:szCs w:val="22"/>
              </w:rPr>
              <w:t></w:t>
            </w:r>
            <w:r w:rsidR="00B54E66" w:rsidRPr="00234117">
              <w:rPr>
                <w:rFonts w:ascii="Wingdings" w:hAnsi="Wingdings"/>
                <w:color w:val="548DD4" w:themeColor="text2" w:themeTint="99"/>
                <w:sz w:val="22"/>
                <w:szCs w:val="22"/>
              </w:rPr>
              <w:t></w:t>
            </w:r>
            <w:r w:rsidR="00B54E66" w:rsidRPr="00234117">
              <w:rPr>
                <w:rFonts w:ascii="Wingdings" w:hAnsi="Wingdings"/>
                <w:color w:val="548DD4" w:themeColor="text2" w:themeTint="99"/>
                <w:sz w:val="22"/>
                <w:szCs w:val="22"/>
              </w:rPr>
              <w:t></w:t>
            </w:r>
            <w:r w:rsidR="00B54E66" w:rsidRPr="00234117">
              <w:rPr>
                <w:rFonts w:ascii="Wingdings" w:hAnsi="Wingdings"/>
                <w:color w:val="548DD4" w:themeColor="text2" w:themeTint="99"/>
                <w:sz w:val="22"/>
                <w:szCs w:val="22"/>
              </w:rPr>
              <w:t></w:t>
            </w:r>
            <w:r w:rsidR="00B54E66" w:rsidRPr="00234117">
              <w:rPr>
                <w:rFonts w:ascii="Wingdings" w:hAnsi="Wingdings"/>
                <w:color w:val="548DD4" w:themeColor="text2" w:themeTint="99"/>
                <w:sz w:val="22"/>
                <w:szCs w:val="22"/>
              </w:rPr>
              <w:t></w:t>
            </w:r>
            <w:r w:rsidR="00B54E66" w:rsidRPr="00234117">
              <w:rPr>
                <w:rFonts w:ascii="Wingdings" w:hAnsi="Wingdings"/>
                <w:color w:val="548DD4" w:themeColor="text2" w:themeTint="99"/>
                <w:sz w:val="22"/>
                <w:szCs w:val="22"/>
              </w:rPr>
              <w:t></w:t>
            </w:r>
            <w:r w:rsidR="00B54E66" w:rsidRPr="00234117">
              <w:rPr>
                <w:rFonts w:ascii="Wingdings" w:hAnsi="Wingdings"/>
                <w:color w:val="548DD4" w:themeColor="text2" w:themeTint="99"/>
                <w:sz w:val="22"/>
                <w:szCs w:val="22"/>
              </w:rPr>
              <w:t></w:t>
            </w:r>
          </w:p>
          <w:p w14:paraId="7B146C3B" w14:textId="1E0512E5" w:rsidR="007730EA" w:rsidRDefault="0037554E" w:rsidP="00B54E66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Französisch:</w:t>
            </w:r>
            <w:r>
              <w:rPr>
                <w:rFonts w:ascii="Helvetica" w:hAnsi="Helvetica"/>
                <w:sz w:val="22"/>
                <w:szCs w:val="22"/>
              </w:rPr>
              <w:tab/>
            </w:r>
            <w:r w:rsidR="00B54E66" w:rsidRPr="00234117">
              <w:rPr>
                <w:rFonts w:ascii="Wingdings" w:hAnsi="Wingdings"/>
                <w:color w:val="548DD4" w:themeColor="text2" w:themeTint="99"/>
                <w:sz w:val="22"/>
                <w:szCs w:val="22"/>
              </w:rPr>
              <w:t></w:t>
            </w:r>
            <w:r w:rsidR="00B54E66" w:rsidRPr="00234117">
              <w:rPr>
                <w:rFonts w:ascii="Wingdings" w:hAnsi="Wingdings"/>
                <w:color w:val="548DD4" w:themeColor="text2" w:themeTint="99"/>
                <w:sz w:val="22"/>
                <w:szCs w:val="22"/>
              </w:rPr>
              <w:t></w:t>
            </w:r>
            <w:r w:rsidR="00B54E66" w:rsidRPr="00234117">
              <w:rPr>
                <w:rFonts w:ascii="Wingdings" w:hAnsi="Wingdings"/>
                <w:color w:val="548DD4" w:themeColor="text2" w:themeTint="99"/>
                <w:sz w:val="22"/>
                <w:szCs w:val="22"/>
              </w:rPr>
              <w:t></w:t>
            </w:r>
            <w:r w:rsidR="00B54E66" w:rsidRPr="00234117">
              <w:rPr>
                <w:rFonts w:ascii="Wingdings" w:hAnsi="Wingdings"/>
                <w:color w:val="548DD4" w:themeColor="text2" w:themeTint="99"/>
                <w:sz w:val="22"/>
                <w:szCs w:val="22"/>
              </w:rPr>
              <w:t></w:t>
            </w:r>
            <w:r w:rsidR="00B54E66" w:rsidRPr="00234117">
              <w:rPr>
                <w:rFonts w:ascii="Wingdings" w:hAnsi="Wingdings"/>
                <w:color w:val="548DD4" w:themeColor="text2" w:themeTint="99"/>
                <w:sz w:val="22"/>
                <w:szCs w:val="22"/>
              </w:rPr>
              <w:t></w:t>
            </w:r>
            <w:r w:rsidR="00B54E66" w:rsidRPr="00B54E66">
              <w:rPr>
                <w:rFonts w:ascii="Wingdings" w:hAnsi="Wingdings"/>
                <w:color w:val="F2F2F2" w:themeColor="background1" w:themeShade="F2"/>
                <w:sz w:val="22"/>
                <w:szCs w:val="22"/>
              </w:rPr>
              <w:t></w:t>
            </w:r>
            <w:r w:rsidR="00B54E66" w:rsidRPr="00B54E66">
              <w:rPr>
                <w:rFonts w:ascii="Wingdings" w:hAnsi="Wingdings"/>
                <w:color w:val="F2F2F2" w:themeColor="background1" w:themeShade="F2"/>
                <w:sz w:val="22"/>
                <w:szCs w:val="22"/>
              </w:rPr>
              <w:t></w:t>
            </w:r>
            <w:r w:rsidR="00B54E66" w:rsidRPr="00B54E66">
              <w:rPr>
                <w:rFonts w:ascii="Wingdings" w:hAnsi="Wingdings"/>
                <w:color w:val="F2F2F2" w:themeColor="background1" w:themeShade="F2"/>
                <w:sz w:val="22"/>
                <w:szCs w:val="22"/>
              </w:rPr>
              <w:t></w:t>
            </w:r>
            <w:r w:rsidR="00B54E66" w:rsidRPr="00B54E66">
              <w:rPr>
                <w:rFonts w:ascii="Wingdings" w:hAnsi="Wingdings"/>
                <w:color w:val="F2F2F2" w:themeColor="background1" w:themeShade="F2"/>
                <w:sz w:val="22"/>
                <w:szCs w:val="22"/>
              </w:rPr>
              <w:t></w:t>
            </w:r>
            <w:r w:rsidR="00B54E66" w:rsidRPr="00B54E66">
              <w:rPr>
                <w:rFonts w:ascii="Wingdings" w:hAnsi="Wingdings"/>
                <w:color w:val="F2F2F2" w:themeColor="background1" w:themeShade="F2"/>
                <w:sz w:val="22"/>
                <w:szCs w:val="22"/>
              </w:rPr>
              <w:t></w:t>
            </w:r>
          </w:p>
          <w:p w14:paraId="59890B78" w14:textId="5987F1AE" w:rsidR="007730EA" w:rsidRDefault="0037554E" w:rsidP="00B54E66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Italienisch</w:t>
            </w:r>
            <w:r w:rsidR="007730EA">
              <w:rPr>
                <w:rFonts w:ascii="Helvetica" w:hAnsi="Helvetica"/>
                <w:sz w:val="22"/>
                <w:szCs w:val="22"/>
              </w:rPr>
              <w:t>:</w:t>
            </w:r>
            <w:r>
              <w:rPr>
                <w:rFonts w:ascii="Helvetica" w:hAnsi="Helvetica"/>
                <w:sz w:val="22"/>
                <w:szCs w:val="22"/>
              </w:rPr>
              <w:tab/>
            </w:r>
            <w:r w:rsidR="00B54E66" w:rsidRPr="00234117">
              <w:rPr>
                <w:rFonts w:ascii="Wingdings" w:hAnsi="Wingdings"/>
                <w:color w:val="548DD4" w:themeColor="text2" w:themeTint="99"/>
                <w:sz w:val="22"/>
                <w:szCs w:val="22"/>
              </w:rPr>
              <w:t></w:t>
            </w:r>
            <w:r w:rsidR="00B54E66" w:rsidRPr="00234117">
              <w:rPr>
                <w:rFonts w:ascii="Wingdings" w:hAnsi="Wingdings"/>
                <w:color w:val="548DD4" w:themeColor="text2" w:themeTint="99"/>
                <w:sz w:val="22"/>
                <w:szCs w:val="22"/>
              </w:rPr>
              <w:t></w:t>
            </w:r>
            <w:r w:rsidR="00B54E66" w:rsidRPr="00234117">
              <w:rPr>
                <w:rFonts w:ascii="Wingdings" w:hAnsi="Wingdings"/>
                <w:color w:val="548DD4" w:themeColor="text2" w:themeTint="99"/>
                <w:sz w:val="22"/>
                <w:szCs w:val="22"/>
              </w:rPr>
              <w:t></w:t>
            </w:r>
            <w:r w:rsidR="00B54E66" w:rsidRPr="00234117">
              <w:rPr>
                <w:rFonts w:ascii="Wingdings" w:hAnsi="Wingdings"/>
                <w:color w:val="548DD4" w:themeColor="text2" w:themeTint="99"/>
                <w:sz w:val="22"/>
                <w:szCs w:val="22"/>
              </w:rPr>
              <w:t></w:t>
            </w:r>
            <w:r w:rsidR="00B54E66" w:rsidRPr="00234117">
              <w:rPr>
                <w:rFonts w:ascii="Wingdings" w:hAnsi="Wingdings"/>
                <w:color w:val="548DD4" w:themeColor="text2" w:themeTint="99"/>
                <w:sz w:val="22"/>
                <w:szCs w:val="22"/>
              </w:rPr>
              <w:t></w:t>
            </w:r>
            <w:r w:rsidR="00B54E66" w:rsidRPr="00234117">
              <w:rPr>
                <w:rFonts w:ascii="Wingdings" w:hAnsi="Wingdings"/>
                <w:color w:val="548DD4" w:themeColor="text2" w:themeTint="99"/>
                <w:sz w:val="22"/>
                <w:szCs w:val="22"/>
              </w:rPr>
              <w:t></w:t>
            </w:r>
            <w:r w:rsidR="00B54E66" w:rsidRPr="00234117">
              <w:rPr>
                <w:rFonts w:ascii="Wingdings" w:hAnsi="Wingdings"/>
                <w:color w:val="548DD4" w:themeColor="text2" w:themeTint="99"/>
                <w:sz w:val="22"/>
                <w:szCs w:val="22"/>
              </w:rPr>
              <w:t></w:t>
            </w:r>
            <w:r w:rsidR="00B54E66" w:rsidRPr="00B54E66">
              <w:rPr>
                <w:rFonts w:ascii="Wingdings" w:hAnsi="Wingdings"/>
                <w:color w:val="F2F2F2" w:themeColor="background1" w:themeShade="F2"/>
                <w:sz w:val="22"/>
                <w:szCs w:val="22"/>
              </w:rPr>
              <w:t></w:t>
            </w:r>
            <w:r w:rsidR="00B54E66" w:rsidRPr="00B54E66">
              <w:rPr>
                <w:rFonts w:ascii="Wingdings" w:hAnsi="Wingdings"/>
                <w:color w:val="F2F2F2" w:themeColor="background1" w:themeShade="F2"/>
                <w:sz w:val="22"/>
                <w:szCs w:val="22"/>
              </w:rPr>
              <w:t></w:t>
            </w:r>
            <w:r w:rsidR="00B54E66" w:rsidRPr="00B54E66">
              <w:rPr>
                <w:rFonts w:ascii="Wingdings" w:hAnsi="Wingdings"/>
                <w:color w:val="F2F2F2" w:themeColor="background1" w:themeShade="F2"/>
                <w:sz w:val="22"/>
                <w:szCs w:val="22"/>
              </w:rPr>
              <w:t></w:t>
            </w:r>
          </w:p>
          <w:p w14:paraId="7989D421" w14:textId="77777777" w:rsidR="007730EA" w:rsidRPr="005720D9" w:rsidRDefault="007730EA" w:rsidP="00B54E66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6271" w:type="dxa"/>
          </w:tcPr>
          <w:p w14:paraId="379BF884" w14:textId="77777777" w:rsidR="00442B7C" w:rsidRDefault="00442B7C" w:rsidP="00B54E66">
            <w:pPr>
              <w:rPr>
                <w:rFonts w:ascii="Helvetica" w:hAnsi="Helvetica"/>
                <w:sz w:val="22"/>
                <w:szCs w:val="22"/>
              </w:rPr>
            </w:pPr>
          </w:p>
          <w:p w14:paraId="7599A39C" w14:textId="77777777" w:rsidR="00F85B62" w:rsidRPr="00ED2F54" w:rsidRDefault="00F85B62" w:rsidP="00B54E66">
            <w:pPr>
              <w:rPr>
                <w:rFonts w:ascii="Helvetica" w:hAnsi="Helvetica"/>
                <w:color w:val="548DD4" w:themeColor="text2" w:themeTint="99"/>
                <w:sz w:val="22"/>
                <w:szCs w:val="22"/>
              </w:rPr>
            </w:pPr>
            <w:r w:rsidRPr="00ED2F54">
              <w:rPr>
                <w:rFonts w:ascii="Helvetica" w:hAnsi="Helvetica"/>
                <w:color w:val="548DD4" w:themeColor="text2" w:themeTint="99"/>
                <w:sz w:val="22"/>
                <w:szCs w:val="22"/>
              </w:rPr>
              <w:t>BERUFLICHE SCHWERPUNKTE</w:t>
            </w:r>
          </w:p>
          <w:p w14:paraId="222698B3" w14:textId="77777777" w:rsidR="00F85B62" w:rsidRPr="00F85B62" w:rsidRDefault="00F85B62" w:rsidP="00B54E66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  <w:p w14:paraId="3DBCDCC6" w14:textId="01794089" w:rsidR="00F85B62" w:rsidRPr="00666101" w:rsidRDefault="00666101" w:rsidP="00666101">
            <w:pPr>
              <w:pStyle w:val="Listenabsatz"/>
              <w:numPr>
                <w:ilvl w:val="0"/>
                <w:numId w:val="2"/>
              </w:numPr>
              <w:ind w:left="352" w:hanging="284"/>
              <w:rPr>
                <w:rFonts w:ascii="Helvetica" w:hAnsi="Helvetica"/>
                <w:sz w:val="22"/>
                <w:szCs w:val="22"/>
              </w:rPr>
            </w:pPr>
            <w:r w:rsidRPr="00666101">
              <w:rPr>
                <w:rFonts w:ascii="Helvetica" w:hAnsi="Helvetica"/>
                <w:sz w:val="22"/>
                <w:szCs w:val="22"/>
              </w:rPr>
              <w:t xml:space="preserve">Kundenakquisition </w:t>
            </w:r>
            <w:r w:rsidR="00F85B62" w:rsidRPr="00666101">
              <w:rPr>
                <w:rFonts w:ascii="Helvetica" w:hAnsi="Helvetica"/>
                <w:sz w:val="22"/>
                <w:szCs w:val="22"/>
              </w:rPr>
              <w:t>in den Branchen:</w:t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r>
              <w:rPr>
                <w:rFonts w:ascii="Helvetica" w:hAnsi="Helvetica"/>
                <w:sz w:val="22"/>
                <w:szCs w:val="22"/>
              </w:rPr>
              <w:br/>
              <w:t xml:space="preserve">Informatik und </w:t>
            </w:r>
            <w:r w:rsidR="00F85B62" w:rsidRPr="00666101">
              <w:rPr>
                <w:rFonts w:ascii="Helvetica" w:hAnsi="Helvetica"/>
                <w:sz w:val="22"/>
                <w:szCs w:val="22"/>
              </w:rPr>
              <w:t>Telekommunikation</w:t>
            </w:r>
          </w:p>
          <w:p w14:paraId="116E784A" w14:textId="2FC8771F" w:rsidR="00F85B62" w:rsidRPr="00666101" w:rsidRDefault="00666101" w:rsidP="00666101">
            <w:pPr>
              <w:pStyle w:val="Listenabsatz"/>
              <w:numPr>
                <w:ilvl w:val="0"/>
                <w:numId w:val="2"/>
              </w:numPr>
              <w:ind w:left="352" w:hanging="284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Führungserfahrung in den Bereichen Teamleitung und Projektmanagement</w:t>
            </w:r>
          </w:p>
          <w:p w14:paraId="560978FC" w14:textId="77777777" w:rsidR="00F85B62" w:rsidRPr="00F85B62" w:rsidRDefault="00F85B62" w:rsidP="00B54E66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  <w:p w14:paraId="44734E0A" w14:textId="77777777" w:rsidR="005720D9" w:rsidRPr="00ED2F54" w:rsidRDefault="007730EA" w:rsidP="00B54E66">
            <w:pPr>
              <w:rPr>
                <w:rFonts w:ascii="Helvetica" w:hAnsi="Helvetica"/>
                <w:color w:val="548DD4" w:themeColor="text2" w:themeTint="99"/>
                <w:sz w:val="22"/>
                <w:szCs w:val="22"/>
              </w:rPr>
            </w:pPr>
            <w:r w:rsidRPr="00ED2F54">
              <w:rPr>
                <w:rFonts w:ascii="Helvetica" w:hAnsi="Helvetica"/>
                <w:color w:val="548DD4" w:themeColor="text2" w:themeTint="99"/>
                <w:sz w:val="22"/>
                <w:szCs w:val="22"/>
              </w:rPr>
              <w:t>SOFT SKILLS</w:t>
            </w:r>
          </w:p>
          <w:p w14:paraId="16859E17" w14:textId="77777777" w:rsidR="007730EA" w:rsidRDefault="007730EA" w:rsidP="00B54E66">
            <w:pPr>
              <w:rPr>
                <w:rFonts w:ascii="Helvetica" w:hAnsi="Helvetica"/>
                <w:sz w:val="22"/>
                <w:szCs w:val="22"/>
              </w:rPr>
            </w:pPr>
          </w:p>
          <w:p w14:paraId="44C8BEAD" w14:textId="77777777" w:rsidR="00090E53" w:rsidRPr="00090E53" w:rsidRDefault="005F3D90" w:rsidP="00090E53">
            <w:pPr>
              <w:pStyle w:val="Listenabsatz"/>
              <w:numPr>
                <w:ilvl w:val="0"/>
                <w:numId w:val="2"/>
              </w:numPr>
              <w:ind w:left="352" w:hanging="284"/>
              <w:rPr>
                <w:rFonts w:ascii="Helvetica" w:hAnsi="Helvetica"/>
                <w:sz w:val="22"/>
                <w:szCs w:val="22"/>
              </w:rPr>
            </w:pPr>
            <w:r w:rsidRPr="005F3D90">
              <w:rPr>
                <w:rFonts w:ascii="Helvetica" w:hAnsi="Helvetica"/>
                <w:b/>
                <w:sz w:val="22"/>
                <w:szCs w:val="22"/>
              </w:rPr>
              <w:t>Eigeninitiative</w:t>
            </w:r>
          </w:p>
          <w:p w14:paraId="460447F4" w14:textId="7443F170" w:rsidR="00090E53" w:rsidRDefault="005F3D90" w:rsidP="00090E53">
            <w:pPr>
              <w:pStyle w:val="Listenabsatz"/>
              <w:ind w:left="352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Entwicklung und Einführung </w:t>
            </w:r>
            <w:r w:rsidR="00880FFC">
              <w:rPr>
                <w:rFonts w:ascii="Helvetica" w:hAnsi="Helvetica"/>
                <w:sz w:val="22"/>
                <w:szCs w:val="22"/>
              </w:rPr>
              <w:t xml:space="preserve">eines neuen Kundenportals, </w:t>
            </w:r>
            <w:r>
              <w:rPr>
                <w:rFonts w:ascii="Helvetica" w:hAnsi="Helvetica"/>
                <w:sz w:val="22"/>
                <w:szCs w:val="22"/>
              </w:rPr>
              <w:t>Einsparungen: -</w:t>
            </w:r>
            <w:r w:rsidR="00880FFC">
              <w:rPr>
                <w:rFonts w:ascii="Helvetica" w:hAnsi="Helvetica"/>
                <w:sz w:val="22"/>
                <w:szCs w:val="22"/>
              </w:rPr>
              <w:t>10</w:t>
            </w:r>
            <w:r>
              <w:rPr>
                <w:rFonts w:ascii="Helvetica" w:hAnsi="Helvetica"/>
                <w:sz w:val="22"/>
                <w:szCs w:val="22"/>
              </w:rPr>
              <w:t>% Kosten</w:t>
            </w:r>
            <w:r>
              <w:rPr>
                <w:rFonts w:ascii="Helvetica" w:hAnsi="Helvetica"/>
                <w:sz w:val="22"/>
                <w:szCs w:val="22"/>
              </w:rPr>
              <w:br/>
            </w:r>
          </w:p>
          <w:p w14:paraId="3D730FCA" w14:textId="77777777" w:rsidR="00234117" w:rsidRDefault="005F3D90" w:rsidP="00090E53">
            <w:pPr>
              <w:pStyle w:val="Listenabsatz"/>
              <w:numPr>
                <w:ilvl w:val="0"/>
                <w:numId w:val="2"/>
              </w:numPr>
              <w:ind w:left="352" w:hanging="284"/>
              <w:rPr>
                <w:rFonts w:ascii="Helvetica" w:hAnsi="Helvetica"/>
                <w:sz w:val="22"/>
                <w:szCs w:val="22"/>
              </w:rPr>
            </w:pPr>
            <w:r w:rsidRPr="00880FFC">
              <w:rPr>
                <w:rFonts w:ascii="Helvetica" w:hAnsi="Helvetica"/>
                <w:b/>
                <w:sz w:val="22"/>
                <w:szCs w:val="22"/>
              </w:rPr>
              <w:t>Teamführung</w:t>
            </w:r>
            <w:r w:rsidR="00880FFC" w:rsidRPr="00880FFC">
              <w:rPr>
                <w:rFonts w:ascii="Helvetica" w:hAnsi="Helvetica"/>
                <w:b/>
                <w:sz w:val="22"/>
                <w:szCs w:val="22"/>
              </w:rPr>
              <w:br/>
            </w:r>
            <w:r w:rsidRPr="00880FFC">
              <w:rPr>
                <w:rFonts w:ascii="Helvetica" w:hAnsi="Helvetica"/>
                <w:sz w:val="22"/>
                <w:szCs w:val="22"/>
              </w:rPr>
              <w:t xml:space="preserve">Aufbau und Training </w:t>
            </w:r>
            <w:r w:rsidR="00880FFC" w:rsidRPr="00880FFC">
              <w:rPr>
                <w:rFonts w:ascii="Helvetica" w:hAnsi="Helvetica"/>
                <w:sz w:val="22"/>
                <w:szCs w:val="22"/>
              </w:rPr>
              <w:t>des Teams Kundenhotline</w:t>
            </w:r>
            <w:r w:rsidR="00234117">
              <w:rPr>
                <w:rFonts w:ascii="Helvetica" w:hAnsi="Helvetica"/>
                <w:sz w:val="22"/>
                <w:szCs w:val="22"/>
              </w:rPr>
              <w:t>, (7 Mitarbeitende</w:t>
            </w:r>
            <w:r w:rsidRPr="00880FFC">
              <w:rPr>
                <w:rFonts w:ascii="Helvetica" w:hAnsi="Helvetica"/>
                <w:sz w:val="22"/>
                <w:szCs w:val="22"/>
              </w:rPr>
              <w:t>)</w:t>
            </w:r>
            <w:r w:rsidR="00880FFC">
              <w:rPr>
                <w:rFonts w:ascii="Helvetica" w:hAnsi="Helvetica"/>
                <w:sz w:val="22"/>
                <w:szCs w:val="22"/>
              </w:rPr>
              <w:br/>
            </w:r>
            <w:r w:rsidR="00880FFC" w:rsidRPr="00880FFC">
              <w:rPr>
                <w:rFonts w:ascii="Helvetica" w:hAnsi="Helvetica"/>
                <w:sz w:val="22"/>
                <w:szCs w:val="22"/>
              </w:rPr>
              <w:t>Leitung anspruchsvoller Projekte</w:t>
            </w:r>
            <w:r w:rsidR="00234117">
              <w:rPr>
                <w:rFonts w:ascii="Helvetica" w:hAnsi="Helvetica"/>
                <w:sz w:val="22"/>
                <w:szCs w:val="22"/>
              </w:rPr>
              <w:t>,</w:t>
            </w:r>
            <w:r w:rsidR="00880FFC" w:rsidRPr="00880FFC">
              <w:rPr>
                <w:rFonts w:ascii="Helvetica" w:hAnsi="Helvetica"/>
                <w:sz w:val="22"/>
                <w:szCs w:val="22"/>
              </w:rPr>
              <w:t xml:space="preserve"> (Investitionshöhe CHF 1,3 Millionen)</w:t>
            </w:r>
            <w:r w:rsidRPr="00880FFC">
              <w:rPr>
                <w:rFonts w:ascii="Helvetica" w:hAnsi="Helvetica"/>
                <w:sz w:val="22"/>
                <w:szCs w:val="22"/>
              </w:rPr>
              <w:br/>
            </w:r>
          </w:p>
          <w:p w14:paraId="0FCEB13F" w14:textId="3B4C336F" w:rsidR="005F3D90" w:rsidRPr="00234117" w:rsidRDefault="005F3D90" w:rsidP="00B54E66">
            <w:pPr>
              <w:pStyle w:val="Listenabsatz"/>
              <w:numPr>
                <w:ilvl w:val="0"/>
                <w:numId w:val="2"/>
              </w:numPr>
              <w:ind w:left="352" w:hanging="284"/>
              <w:rPr>
                <w:rFonts w:ascii="Helvetica" w:hAnsi="Helvetica"/>
                <w:sz w:val="22"/>
                <w:szCs w:val="22"/>
              </w:rPr>
            </w:pPr>
            <w:r w:rsidRPr="00234117">
              <w:rPr>
                <w:rFonts w:ascii="Helvetica" w:hAnsi="Helvetica"/>
                <w:b/>
                <w:sz w:val="22"/>
                <w:szCs w:val="22"/>
              </w:rPr>
              <w:t>Zielorientierung</w:t>
            </w:r>
            <w:r w:rsidR="00234117">
              <w:rPr>
                <w:rFonts w:ascii="Helvetica" w:hAnsi="Helvetica"/>
                <w:b/>
                <w:sz w:val="22"/>
                <w:szCs w:val="22"/>
              </w:rPr>
              <w:br/>
            </w:r>
            <w:r w:rsidRPr="00234117">
              <w:rPr>
                <w:rFonts w:ascii="Helvetica" w:hAnsi="Helvetica"/>
                <w:sz w:val="22"/>
                <w:szCs w:val="22"/>
              </w:rPr>
              <w:t>Auftrag: Steigerung der Kundenzufriedenheit und</w:t>
            </w:r>
            <w:r w:rsidR="00234117"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234117">
              <w:rPr>
                <w:rFonts w:ascii="Helvetica" w:hAnsi="Helvetica"/>
                <w:sz w:val="22"/>
                <w:szCs w:val="22"/>
              </w:rPr>
              <w:t>Verbesserung der Kundenbeziehungen,</w:t>
            </w:r>
            <w:r w:rsidR="00234117">
              <w:rPr>
                <w:rFonts w:ascii="Helvetica" w:hAnsi="Helvetica"/>
                <w:sz w:val="22"/>
                <w:szCs w:val="22"/>
              </w:rPr>
              <w:t xml:space="preserve"> E</w:t>
            </w:r>
            <w:r w:rsidRPr="00234117">
              <w:rPr>
                <w:rFonts w:ascii="Helvetica" w:hAnsi="Helvetica"/>
                <w:sz w:val="22"/>
                <w:szCs w:val="22"/>
              </w:rPr>
              <w:t xml:space="preserve">rgebnis:   </w:t>
            </w:r>
            <w:r w:rsidRPr="00234117">
              <w:rPr>
                <w:rFonts w:ascii="Helvetica" w:hAnsi="Helvetica"/>
                <w:sz w:val="22"/>
                <w:szCs w:val="22"/>
              </w:rPr>
              <w:br/>
              <w:t>Kundenzufriedenheit + 30% in 2 Jahren</w:t>
            </w:r>
            <w:r w:rsidRPr="00234117">
              <w:rPr>
                <w:rFonts w:ascii="Helvetica" w:hAnsi="Helvetica"/>
                <w:sz w:val="22"/>
                <w:szCs w:val="22"/>
              </w:rPr>
              <w:br/>
              <w:t>Kundenstamm: + 20% im vergangenen Jahr</w:t>
            </w:r>
          </w:p>
          <w:p w14:paraId="077281ED" w14:textId="77777777" w:rsidR="005F3D90" w:rsidRDefault="005F3D90" w:rsidP="00B54E66">
            <w:pPr>
              <w:rPr>
                <w:rFonts w:ascii="Helvetica" w:hAnsi="Helvetica"/>
                <w:sz w:val="22"/>
                <w:szCs w:val="22"/>
              </w:rPr>
            </w:pPr>
          </w:p>
          <w:p w14:paraId="4EEF11E0" w14:textId="77777777" w:rsidR="007730EA" w:rsidRPr="00ED2F54" w:rsidRDefault="007730EA" w:rsidP="00B54E66">
            <w:pPr>
              <w:rPr>
                <w:rFonts w:ascii="Helvetica" w:hAnsi="Helvetica"/>
                <w:color w:val="548DD4" w:themeColor="text2" w:themeTint="99"/>
                <w:sz w:val="22"/>
                <w:szCs w:val="22"/>
              </w:rPr>
            </w:pPr>
            <w:r w:rsidRPr="00ED2F54">
              <w:rPr>
                <w:rFonts w:ascii="Helvetica" w:hAnsi="Helvetica"/>
                <w:color w:val="548DD4" w:themeColor="text2" w:themeTint="99"/>
                <w:sz w:val="22"/>
                <w:szCs w:val="22"/>
              </w:rPr>
              <w:t>INTERESSEN</w:t>
            </w:r>
          </w:p>
          <w:p w14:paraId="448DA1BB" w14:textId="77777777" w:rsidR="005F3D90" w:rsidRPr="005F3D90" w:rsidRDefault="005F3D90" w:rsidP="00B54E66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  <w:p w14:paraId="644CB215" w14:textId="77777777" w:rsidR="00234117" w:rsidRDefault="00234117" w:rsidP="00234117">
            <w:pPr>
              <w:pStyle w:val="Listenabsatz"/>
              <w:numPr>
                <w:ilvl w:val="0"/>
                <w:numId w:val="2"/>
              </w:numPr>
              <w:ind w:left="352" w:hanging="284"/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>
              <w:rPr>
                <w:rFonts w:ascii="Helvetica" w:hAnsi="Helvetica"/>
                <w:color w:val="000000" w:themeColor="text1"/>
                <w:sz w:val="22"/>
                <w:szCs w:val="22"/>
              </w:rPr>
              <w:t>Präsident des Vereins ICT-Management Luzern</w:t>
            </w:r>
          </w:p>
          <w:p w14:paraId="0B59332D" w14:textId="0260B91C" w:rsidR="005F3D90" w:rsidRPr="00442B7C" w:rsidRDefault="005F3D90" w:rsidP="00234117">
            <w:pPr>
              <w:pStyle w:val="Listenabsatz"/>
              <w:numPr>
                <w:ilvl w:val="0"/>
                <w:numId w:val="2"/>
              </w:numPr>
              <w:ind w:left="352" w:hanging="284"/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Helvetica" w:hAnsi="Helvetica"/>
                <w:color w:val="000000" w:themeColor="text1"/>
                <w:sz w:val="22"/>
                <w:szCs w:val="22"/>
              </w:rPr>
              <w:t>Social</w:t>
            </w:r>
            <w:proofErr w:type="spellEnd"/>
            <w:r>
              <w:rPr>
                <w:rFonts w:ascii="Helvetica" w:hAnsi="Helvetica"/>
                <w:color w:val="000000" w:themeColor="text1"/>
                <w:sz w:val="22"/>
                <w:szCs w:val="22"/>
              </w:rPr>
              <w:t xml:space="preserve"> Media Kommunikation</w:t>
            </w:r>
            <w:r w:rsidR="00234117">
              <w:rPr>
                <w:rFonts w:ascii="Helvetica" w:hAnsi="Helvetica"/>
                <w:color w:val="000000" w:themeColor="text1"/>
                <w:sz w:val="22"/>
                <w:szCs w:val="22"/>
              </w:rPr>
              <w:t xml:space="preserve"> und Networking</w:t>
            </w:r>
          </w:p>
        </w:tc>
      </w:tr>
      <w:tr w:rsidR="00090E53" w:rsidRPr="005720D9" w14:paraId="4F03AB9D" w14:textId="77777777" w:rsidTr="00442B7C">
        <w:tc>
          <w:tcPr>
            <w:tcW w:w="3652" w:type="dxa"/>
          </w:tcPr>
          <w:p w14:paraId="6E872245" w14:textId="77777777" w:rsidR="00090E53" w:rsidRDefault="00090E53" w:rsidP="00B54E66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6271" w:type="dxa"/>
          </w:tcPr>
          <w:p w14:paraId="513A9219" w14:textId="77777777" w:rsidR="00090E53" w:rsidRDefault="00090E53" w:rsidP="00B54E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24568C77" w14:textId="77777777" w:rsidR="0003089F" w:rsidRPr="005720D9" w:rsidRDefault="0003089F" w:rsidP="00442B7C">
      <w:pPr>
        <w:rPr>
          <w:rFonts w:ascii="Helvetica" w:hAnsi="Helvetica"/>
        </w:rPr>
      </w:pPr>
    </w:p>
    <w:sectPr w:rsidR="0003089F" w:rsidRPr="005720D9" w:rsidSect="00442B7C">
      <w:headerReference w:type="default" r:id="rId8"/>
      <w:pgSz w:w="11900" w:h="16840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297E7" w14:textId="77777777" w:rsidR="00164168" w:rsidRDefault="00164168" w:rsidP="0003089F">
      <w:r>
        <w:separator/>
      </w:r>
    </w:p>
  </w:endnote>
  <w:endnote w:type="continuationSeparator" w:id="0">
    <w:p w14:paraId="34E63B15" w14:textId="77777777" w:rsidR="00164168" w:rsidRDefault="00164168" w:rsidP="0003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C83EF" w14:textId="77777777" w:rsidR="00164168" w:rsidRDefault="00164168" w:rsidP="0003089F">
      <w:r>
        <w:separator/>
      </w:r>
    </w:p>
  </w:footnote>
  <w:footnote w:type="continuationSeparator" w:id="0">
    <w:p w14:paraId="2E770EB6" w14:textId="77777777" w:rsidR="00164168" w:rsidRDefault="00164168" w:rsidP="00030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BE56D" w14:textId="6A6F264E" w:rsidR="00F85B62" w:rsidRPr="00ED2F54" w:rsidRDefault="002948BE" w:rsidP="00214ED8">
    <w:pPr>
      <w:pStyle w:val="Kopfzeile"/>
      <w:rPr>
        <w:rFonts w:ascii="Helvetica" w:hAnsi="Helvetica"/>
        <w:color w:val="548DD4" w:themeColor="text2" w:themeTint="99"/>
        <w:sz w:val="48"/>
        <w:szCs w:val="48"/>
      </w:rPr>
    </w:pPr>
    <w:r>
      <w:rPr>
        <w:rFonts w:ascii="Helvetica" w:hAnsi="Helvetica"/>
        <w:color w:val="548DD4" w:themeColor="text2" w:themeTint="99"/>
        <w:sz w:val="48"/>
        <w:szCs w:val="48"/>
      </w:rPr>
      <w:t>PETRA</w:t>
    </w:r>
    <w:r w:rsidR="00234117">
      <w:rPr>
        <w:rFonts w:ascii="Helvetica" w:hAnsi="Helvetica"/>
        <w:color w:val="548DD4" w:themeColor="text2" w:themeTint="99"/>
        <w:sz w:val="48"/>
        <w:szCs w:val="48"/>
      </w:rPr>
      <w:t xml:space="preserve"> MUSTER - </w:t>
    </w:r>
    <w:r w:rsidR="00234117" w:rsidRPr="00ED2F54">
      <w:rPr>
        <w:rFonts w:ascii="Helvetica" w:hAnsi="Helvetica"/>
        <w:color w:val="548DD4" w:themeColor="text2" w:themeTint="99"/>
        <w:sz w:val="48"/>
        <w:szCs w:val="48"/>
      </w:rPr>
      <w:t>KURZPROFIL</w:t>
    </w:r>
  </w:p>
  <w:p w14:paraId="278D6250" w14:textId="77777777" w:rsidR="00F85B62" w:rsidRPr="007730EA" w:rsidRDefault="00F85B62">
    <w:pPr>
      <w:pStyle w:val="Kopfzeile"/>
      <w:rPr>
        <w:rFonts w:ascii="Helvetica" w:hAnsi="Helvetica"/>
        <w:color w:val="31849B" w:themeColor="accent5" w:themeShade="BF"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86250"/>
    <w:multiLevelType w:val="hybridMultilevel"/>
    <w:tmpl w:val="EABE1A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D1909"/>
    <w:multiLevelType w:val="hybridMultilevel"/>
    <w:tmpl w:val="436039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089F"/>
    <w:rsid w:val="0003089F"/>
    <w:rsid w:val="00090E53"/>
    <w:rsid w:val="00164168"/>
    <w:rsid w:val="001706D9"/>
    <w:rsid w:val="00204F4F"/>
    <w:rsid w:val="00214ED8"/>
    <w:rsid w:val="00234117"/>
    <w:rsid w:val="002948BE"/>
    <w:rsid w:val="002B06E5"/>
    <w:rsid w:val="00351FF0"/>
    <w:rsid w:val="0037554E"/>
    <w:rsid w:val="00442B7C"/>
    <w:rsid w:val="005720D9"/>
    <w:rsid w:val="005A0660"/>
    <w:rsid w:val="005F3D90"/>
    <w:rsid w:val="00666101"/>
    <w:rsid w:val="007730EA"/>
    <w:rsid w:val="00880FFC"/>
    <w:rsid w:val="009E7374"/>
    <w:rsid w:val="00B07DEE"/>
    <w:rsid w:val="00B54E66"/>
    <w:rsid w:val="00BB5171"/>
    <w:rsid w:val="00DA45BA"/>
    <w:rsid w:val="00E05306"/>
    <w:rsid w:val="00ED2F54"/>
    <w:rsid w:val="00F8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847E21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3089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308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089F"/>
  </w:style>
  <w:style w:type="paragraph" w:styleId="Fuzeile">
    <w:name w:val="footer"/>
    <w:basedOn w:val="Standard"/>
    <w:link w:val="FuzeileZchn"/>
    <w:uiPriority w:val="99"/>
    <w:unhideWhenUsed/>
    <w:rsid w:val="000308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3089F"/>
  </w:style>
  <w:style w:type="table" w:styleId="Tabellenraster">
    <w:name w:val="Table Grid"/>
    <w:basedOn w:val="NormaleTabelle"/>
    <w:uiPriority w:val="59"/>
    <w:rsid w:val="00572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720D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2F5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2F54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204F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1286</Characters>
  <Application>Microsoft Office Word</Application>
  <DocSecurity>0</DocSecurity>
  <Lines>88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Kurzprofil Vorlage</vt:lpstr>
    </vt:vector>
  </TitlesOfParts>
  <Manager/>
  <Company>https://muster-vorlage.ch</Company>
  <LinksUpToDate>false</LinksUpToDate>
  <CharactersWithSpaces>1443</CharactersWithSpaces>
  <SharedDoc>false</SharedDoc>
  <HyperlinkBase>https://muster-vorlage.ch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Kurzprofil Vorlage</dc:title>
  <dc:subject>Kurzprofil Bewerbungsunterlagen</dc:subject>
  <dc:creator>https://muster-vorlage.ch</dc:creator>
  <cp:keywords>Kurzprofil</cp:keywords>
  <dc:description>https://muster-vorlage.ch
Kurzprofil Vorlage</dc:description>
  <cp:lastModifiedBy>Michael Muther</cp:lastModifiedBy>
  <cp:revision>16</cp:revision>
  <cp:lastPrinted>2019-03-03T15:14:00Z</cp:lastPrinted>
  <dcterms:created xsi:type="dcterms:W3CDTF">2016-06-25T11:36:00Z</dcterms:created>
  <dcterms:modified xsi:type="dcterms:W3CDTF">2019-03-03T15:15:00Z</dcterms:modified>
  <cp:category>Bewerbungsunterlagen</cp:category>
</cp:coreProperties>
</file>