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AF57" w14:textId="6296F8A7" w:rsidR="00723E1D" w:rsidRPr="005E1EAA" w:rsidRDefault="00D340B1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Peter Mustermann, Musterstrasse 99, 9999 Musterort</w:t>
      </w:r>
    </w:p>
    <w:p w14:paraId="2C6017D6" w14:textId="1BDDB808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122E8BBB" w:rsidR="009D42BC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Firma</w:t>
                            </w:r>
                          </w:p>
                          <w:p w14:paraId="5DC7EEDB" w14:textId="0954C300" w:rsidR="00723E1D" w:rsidRDefault="00D340B1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 AG</w:t>
                            </w:r>
                          </w:p>
                          <w:p w14:paraId="13C97FC4" w14:textId="0F6EF69C" w:rsidR="00D340B1" w:rsidRPr="00083603" w:rsidRDefault="00D340B1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Herrn Max Muster</w:t>
                            </w:r>
                          </w:p>
                          <w:p w14:paraId="5A232A63" w14:textId="25CBDB5D" w:rsidR="00723E1D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Musterstrasse 1</w:t>
                            </w:r>
                          </w:p>
                          <w:p w14:paraId="121E0836" w14:textId="7DA321E3" w:rsidR="00723E1D" w:rsidRPr="00083603" w:rsidRDefault="00D340B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9999 Musterort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F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" filled="f" stroked="f">
                <v:textbox inset="0,0,0,0">
                  <w:txbxContent>
                    <w:p w14:paraId="1738169B" w14:textId="122E8BBB" w:rsidR="009D42BC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Firma</w:t>
                      </w:r>
                    </w:p>
                    <w:p w14:paraId="5DC7EEDB" w14:textId="0954C300" w:rsidR="00723E1D" w:rsidRDefault="00D340B1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>Muster AG</w:t>
                      </w:r>
                    </w:p>
                    <w:p w14:paraId="13C97FC4" w14:textId="0F6EF69C" w:rsidR="00D340B1" w:rsidRPr="00083603" w:rsidRDefault="00D340B1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Herrn Max Muster</w:t>
                      </w:r>
                    </w:p>
                    <w:p w14:paraId="5A232A63" w14:textId="25CBDB5D" w:rsidR="00723E1D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de-DE"/>
                        </w:rPr>
                        <w:t>Musterstrasse</w:t>
                      </w:r>
                      <w:proofErr w:type="spellEnd"/>
                      <w:r>
                        <w:rPr>
                          <w:rFonts w:ascii="Arial" w:hAnsi="Arial" w:cs="Arial"/>
                          <w:lang w:val="de-DE"/>
                        </w:rPr>
                        <w:t xml:space="preserve"> 1</w:t>
                      </w:r>
                    </w:p>
                    <w:p w14:paraId="121E0836" w14:textId="7DA321E3" w:rsidR="00723E1D" w:rsidRPr="00083603" w:rsidRDefault="00D340B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9999 Musterort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4E52A8">
        <w:rPr>
          <w:rFonts w:ascii="Arial" w:hAnsi="Arial" w:cs="Arial"/>
          <w:noProof/>
        </w:rPr>
        <w:t>9. März 2019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505ACCD" w14:textId="6DC3D902" w:rsidR="00060D13" w:rsidRPr="004E52A8" w:rsidRDefault="00D340B1" w:rsidP="00060D13">
      <w:pPr>
        <w:rPr>
          <w:rFonts w:ascii="Arial" w:hAnsi="Arial" w:cs="Arial"/>
          <w:sz w:val="24"/>
        </w:rPr>
      </w:pPr>
      <w:bookmarkStart w:id="0" w:name="_GoBack"/>
      <w:r w:rsidRPr="004E52A8">
        <w:rPr>
          <w:rFonts w:ascii="Arial" w:hAnsi="Arial" w:cs="Arial"/>
          <w:b/>
          <w:sz w:val="24"/>
        </w:rPr>
        <w:t>Mängelrüge</w:t>
      </w:r>
    </w:p>
    <w:bookmarkEnd w:id="0"/>
    <w:p w14:paraId="75C31953" w14:textId="711581FE" w:rsidR="00060D13" w:rsidRDefault="00060D13" w:rsidP="00060D13">
      <w:pPr>
        <w:rPr>
          <w:rFonts w:ascii="Arial" w:hAnsi="Arial" w:cs="Arial"/>
          <w:noProof/>
        </w:rPr>
      </w:pPr>
    </w:p>
    <w:p w14:paraId="6128DC77" w14:textId="77777777" w:rsidR="00D340B1" w:rsidRPr="00060D13" w:rsidRDefault="00D340B1" w:rsidP="00060D13">
      <w:pPr>
        <w:rPr>
          <w:rFonts w:ascii="Arial" w:hAnsi="Arial" w:cs="Arial"/>
          <w:noProof/>
        </w:rPr>
      </w:pPr>
    </w:p>
    <w:p w14:paraId="65AE6125" w14:textId="3A656B4C" w:rsid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>Sehr geehrte Damen und Herren</w:t>
      </w:r>
    </w:p>
    <w:p w14:paraId="5FD2279C" w14:textId="77777777" w:rsidR="00341ED7" w:rsidRPr="00341ED7" w:rsidRDefault="00341ED7" w:rsidP="00341ED7">
      <w:pPr>
        <w:rPr>
          <w:rFonts w:ascii="Arial" w:hAnsi="Arial" w:cs="Arial"/>
        </w:rPr>
      </w:pPr>
    </w:p>
    <w:p w14:paraId="6DD1B8FB" w14:textId="4FCD2790" w:rsidR="00341ED7" w:rsidRP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>Am 1.</w:t>
      </w:r>
      <w:r>
        <w:rPr>
          <w:rFonts w:ascii="Arial" w:hAnsi="Arial" w:cs="Arial"/>
        </w:rPr>
        <w:t>3</w:t>
      </w:r>
      <w:r w:rsidRPr="00341ED7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341ED7">
        <w:rPr>
          <w:rFonts w:ascii="Arial" w:hAnsi="Arial" w:cs="Arial"/>
        </w:rPr>
        <w:t xml:space="preserve"> habe ich bei Ihnen eine Kaffeemaschine des Typs DELONGHI ESAM 6900 Prima Donna gekauft. </w:t>
      </w:r>
    </w:p>
    <w:p w14:paraId="4D48167D" w14:textId="77777777" w:rsidR="00341ED7" w:rsidRDefault="00341ED7" w:rsidP="00341ED7">
      <w:pPr>
        <w:rPr>
          <w:rFonts w:ascii="Arial" w:hAnsi="Arial" w:cs="Arial"/>
        </w:rPr>
      </w:pPr>
    </w:p>
    <w:p w14:paraId="21B26EA5" w14:textId="04FCED00" w:rsidR="00341ED7" w:rsidRP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>Wie ich Ihnen am 2.</w:t>
      </w:r>
      <w:r>
        <w:rPr>
          <w:rFonts w:ascii="Arial" w:hAnsi="Arial" w:cs="Arial"/>
        </w:rPr>
        <w:t>3</w:t>
      </w:r>
      <w:r w:rsidRPr="00341ED7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341ED7">
        <w:rPr>
          <w:rFonts w:ascii="Arial" w:hAnsi="Arial" w:cs="Arial"/>
        </w:rPr>
        <w:t xml:space="preserve"> bereits telefonisch mitgeteilt habe, ist das von Ihnen gelieferte Gerät mangelhaft. Es bestehen folgende Mängel: </w:t>
      </w:r>
    </w:p>
    <w:p w14:paraId="478FF081" w14:textId="77777777" w:rsidR="00341ED7" w:rsidRDefault="00341ED7" w:rsidP="00341ED7">
      <w:pPr>
        <w:rPr>
          <w:rFonts w:ascii="Arial" w:hAnsi="Arial" w:cs="Arial"/>
        </w:rPr>
      </w:pPr>
    </w:p>
    <w:p w14:paraId="554B745A" w14:textId="761CBD1D" w:rsidR="00341ED7" w:rsidRPr="00341ED7" w:rsidRDefault="00341ED7" w:rsidP="00341ED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41ED7">
        <w:rPr>
          <w:rFonts w:ascii="Arial" w:hAnsi="Arial" w:cs="Arial"/>
        </w:rPr>
        <w:t>Das Aufschäumen der Milch funktioniert nicht.</w:t>
      </w:r>
    </w:p>
    <w:p w14:paraId="4ABB7451" w14:textId="40F13049" w:rsidR="00341ED7" w:rsidRPr="00341ED7" w:rsidRDefault="00341ED7" w:rsidP="00341ED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41ED7">
        <w:rPr>
          <w:rFonts w:ascii="Arial" w:hAnsi="Arial" w:cs="Arial"/>
        </w:rPr>
        <w:t>Beim Drücken der „Espresso Taste“ wird diese nicht automatisch zurückgestellt.</w:t>
      </w:r>
    </w:p>
    <w:p w14:paraId="146A162E" w14:textId="77777777" w:rsidR="00341ED7" w:rsidRPr="00341ED7" w:rsidRDefault="00341ED7" w:rsidP="00341ED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41ED7">
        <w:rPr>
          <w:rFonts w:ascii="Arial" w:hAnsi="Arial" w:cs="Arial"/>
        </w:rPr>
        <w:t>Wenn drei normale Kaffee’s in Serie herausgelassen werden, tropft aus dem Innern des Gerätes Wasser auf die Unterlage.</w:t>
      </w:r>
    </w:p>
    <w:p w14:paraId="54EEB9D7" w14:textId="77777777" w:rsidR="00341ED7" w:rsidRPr="00341ED7" w:rsidRDefault="00341ED7" w:rsidP="00341ED7">
      <w:pPr>
        <w:rPr>
          <w:rFonts w:ascii="Arial" w:hAnsi="Arial" w:cs="Arial"/>
        </w:rPr>
      </w:pPr>
    </w:p>
    <w:p w14:paraId="7B3A5B54" w14:textId="41D3DFA4" w:rsid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 xml:space="preserve">Davon ausgehend, dass Sie in einer Frist von 10 Tagen eine kostenlose Reparatur am Gerät vornehmen, verzichte ich auf eine Rückgabe der Kaffeemaschine. </w:t>
      </w:r>
    </w:p>
    <w:p w14:paraId="78377655" w14:textId="77777777" w:rsidR="00341ED7" w:rsidRPr="00341ED7" w:rsidRDefault="00341ED7" w:rsidP="00341ED7">
      <w:pPr>
        <w:rPr>
          <w:rFonts w:ascii="Arial" w:hAnsi="Arial" w:cs="Arial"/>
        </w:rPr>
      </w:pPr>
    </w:p>
    <w:p w14:paraId="592AA3EB" w14:textId="66F77E27" w:rsid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>Sollte jedoch eine Reparatur, bzw. Instandstellung nicht gelingen, sehe ich mich gezwungen</w:t>
      </w:r>
      <w:r>
        <w:rPr>
          <w:rFonts w:ascii="Arial" w:hAnsi="Arial" w:cs="Arial"/>
        </w:rPr>
        <w:t>,</w:t>
      </w:r>
      <w:r w:rsidRPr="00341ED7">
        <w:rPr>
          <w:rFonts w:ascii="Arial" w:hAnsi="Arial" w:cs="Arial"/>
        </w:rPr>
        <w:t xml:space="preserve"> auf </w:t>
      </w:r>
      <w:r>
        <w:rPr>
          <w:rFonts w:ascii="Arial" w:hAnsi="Arial" w:cs="Arial"/>
        </w:rPr>
        <w:t>der</w:t>
      </w:r>
      <w:r w:rsidRPr="00341ED7">
        <w:rPr>
          <w:rFonts w:ascii="Arial" w:hAnsi="Arial" w:cs="Arial"/>
        </w:rPr>
        <w:t xml:space="preserve"> Rückgabe des Gerätes und die Rückerstattung des Kaufpreises zu beharren. </w:t>
      </w:r>
    </w:p>
    <w:p w14:paraId="3FAF8A97" w14:textId="4C649653" w:rsidR="00341ED7" w:rsidRDefault="00341ED7" w:rsidP="00341ED7">
      <w:pPr>
        <w:rPr>
          <w:rFonts w:ascii="Arial" w:hAnsi="Arial" w:cs="Arial"/>
        </w:rPr>
      </w:pPr>
    </w:p>
    <w:p w14:paraId="49E7D554" w14:textId="77777777" w:rsidR="00341ED7" w:rsidRPr="00341ED7" w:rsidRDefault="00341ED7" w:rsidP="00341ED7">
      <w:pPr>
        <w:rPr>
          <w:rFonts w:ascii="Arial" w:hAnsi="Arial" w:cs="Arial"/>
        </w:rPr>
      </w:pPr>
    </w:p>
    <w:p w14:paraId="67D8EB5D" w14:textId="77777777" w:rsidR="00341ED7" w:rsidRPr="00341ED7" w:rsidRDefault="00341ED7" w:rsidP="00341ED7">
      <w:pPr>
        <w:rPr>
          <w:rFonts w:ascii="Arial" w:hAnsi="Arial" w:cs="Arial"/>
        </w:rPr>
      </w:pPr>
      <w:r w:rsidRPr="00341ED7">
        <w:rPr>
          <w:rFonts w:ascii="Arial" w:hAnsi="Arial" w:cs="Arial"/>
        </w:rPr>
        <w:t>Freundliche Grüsse</w:t>
      </w:r>
    </w:p>
    <w:p w14:paraId="07CA361D" w14:textId="77777777" w:rsidR="00341ED7" w:rsidRPr="00341ED7" w:rsidRDefault="00341ED7" w:rsidP="00341ED7">
      <w:pPr>
        <w:rPr>
          <w:rFonts w:ascii="Arial" w:hAnsi="Arial" w:cs="Arial"/>
        </w:rPr>
      </w:pPr>
    </w:p>
    <w:p w14:paraId="738ABC84" w14:textId="77777777" w:rsidR="00341ED7" w:rsidRPr="00341ED7" w:rsidRDefault="00341ED7" w:rsidP="00341ED7">
      <w:pPr>
        <w:rPr>
          <w:rFonts w:ascii="Arial" w:hAnsi="Arial" w:cs="Arial"/>
        </w:rPr>
      </w:pPr>
    </w:p>
    <w:p w14:paraId="2C6F06D2" w14:textId="583250E1" w:rsidR="00341ED7" w:rsidRDefault="00341ED7" w:rsidP="00341ED7">
      <w:pPr>
        <w:rPr>
          <w:rFonts w:ascii="Arial" w:hAnsi="Arial" w:cs="Arial"/>
        </w:rPr>
      </w:pPr>
      <w:r>
        <w:rPr>
          <w:rFonts w:ascii="Arial" w:hAnsi="Arial" w:cs="Arial"/>
        </w:rPr>
        <w:t>Peter</w:t>
      </w:r>
      <w:r w:rsidRPr="00341ED7">
        <w:rPr>
          <w:rFonts w:ascii="Arial" w:hAnsi="Arial" w:cs="Arial"/>
        </w:rPr>
        <w:t xml:space="preserve"> Mustermann</w:t>
      </w:r>
    </w:p>
    <w:p w14:paraId="56ACA6BA" w14:textId="38850C5B" w:rsidR="00341ED7" w:rsidRDefault="00341ED7" w:rsidP="00341ED7">
      <w:pPr>
        <w:rPr>
          <w:rFonts w:ascii="Arial" w:hAnsi="Arial" w:cs="Arial"/>
        </w:rPr>
      </w:pPr>
    </w:p>
    <w:p w14:paraId="6337D047" w14:textId="6F3E3019" w:rsidR="00341ED7" w:rsidRDefault="00341ED7" w:rsidP="00341ED7">
      <w:pPr>
        <w:rPr>
          <w:rFonts w:ascii="Arial" w:hAnsi="Arial" w:cs="Arial"/>
        </w:rPr>
      </w:pPr>
    </w:p>
    <w:p w14:paraId="700DA0BA" w14:textId="2B729442" w:rsidR="001163DE" w:rsidRPr="00A44057" w:rsidRDefault="001163DE" w:rsidP="00341ED7">
      <w:pPr>
        <w:rPr>
          <w:rFonts w:ascii="Arial" w:hAnsi="Arial" w:cs="Arial"/>
        </w:rPr>
      </w:pPr>
    </w:p>
    <w:sectPr w:rsidR="001163DE" w:rsidRPr="00A44057" w:rsidSect="00D340B1">
      <w:footerReference w:type="default" r:id="rId8"/>
      <w:pgSz w:w="11906" w:h="16838" w:code="9"/>
      <w:pgMar w:top="2268" w:right="1134" w:bottom="87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A690" w14:textId="77777777" w:rsidR="008A196F" w:rsidRDefault="008A196F" w:rsidP="00481865">
      <w:pPr>
        <w:spacing w:line="240" w:lineRule="auto"/>
      </w:pPr>
      <w:r>
        <w:separator/>
      </w:r>
    </w:p>
  </w:endnote>
  <w:endnote w:type="continuationSeparator" w:id="0">
    <w:p w14:paraId="0049E41D" w14:textId="77777777" w:rsidR="008A196F" w:rsidRDefault="008A196F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r w:rsidR="00E4023F">
      <w:rPr>
        <w:noProof/>
      </w:rPr>
      <w:fldChar w:fldCharType="begin"/>
    </w:r>
    <w:r w:rsidR="00E4023F">
      <w:rPr>
        <w:noProof/>
      </w:rPr>
      <w:instrText xml:space="preserve"> NUMPAGES  \* Arabic  \* MERGEFORMAT </w:instrText>
    </w:r>
    <w:r w:rsidR="00E4023F">
      <w:rPr>
        <w:noProof/>
      </w:rPr>
      <w:fldChar w:fldCharType="separate"/>
    </w:r>
    <w:r w:rsidR="00AD1C78">
      <w:rPr>
        <w:noProof/>
      </w:rPr>
      <w:t>1</w:t>
    </w:r>
    <w:r w:rsidR="00E402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DD3F0" w14:textId="77777777" w:rsidR="008A196F" w:rsidRDefault="008A196F" w:rsidP="00481865">
      <w:pPr>
        <w:spacing w:line="240" w:lineRule="auto"/>
      </w:pPr>
      <w:r>
        <w:separator/>
      </w:r>
    </w:p>
  </w:footnote>
  <w:footnote w:type="continuationSeparator" w:id="0">
    <w:p w14:paraId="0126267F" w14:textId="77777777" w:rsidR="008A196F" w:rsidRDefault="008A196F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3CE5"/>
    <w:multiLevelType w:val="hybridMultilevel"/>
    <w:tmpl w:val="7682C58E"/>
    <w:lvl w:ilvl="0" w:tplc="E6A634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5CF9"/>
    <w:multiLevelType w:val="hybridMultilevel"/>
    <w:tmpl w:val="08F6103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21ED"/>
    <w:multiLevelType w:val="hybridMultilevel"/>
    <w:tmpl w:val="53D21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5724"/>
    <w:multiLevelType w:val="hybridMultilevel"/>
    <w:tmpl w:val="70143DE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1163DE"/>
    <w:rsid w:val="001828DE"/>
    <w:rsid w:val="00186249"/>
    <w:rsid w:val="002070D2"/>
    <w:rsid w:val="00230307"/>
    <w:rsid w:val="0023661C"/>
    <w:rsid w:val="0024467A"/>
    <w:rsid w:val="002E7A0E"/>
    <w:rsid w:val="00335396"/>
    <w:rsid w:val="00341ED7"/>
    <w:rsid w:val="003B401A"/>
    <w:rsid w:val="003B562D"/>
    <w:rsid w:val="003B65DB"/>
    <w:rsid w:val="003F4FE6"/>
    <w:rsid w:val="004123FF"/>
    <w:rsid w:val="00433FD0"/>
    <w:rsid w:val="00455545"/>
    <w:rsid w:val="004643BA"/>
    <w:rsid w:val="00481865"/>
    <w:rsid w:val="004D4DDD"/>
    <w:rsid w:val="004D5141"/>
    <w:rsid w:val="004E52A8"/>
    <w:rsid w:val="004F4949"/>
    <w:rsid w:val="00540471"/>
    <w:rsid w:val="005D6017"/>
    <w:rsid w:val="005E1EAA"/>
    <w:rsid w:val="006054BA"/>
    <w:rsid w:val="00640855"/>
    <w:rsid w:val="006C3CAD"/>
    <w:rsid w:val="006D3C4F"/>
    <w:rsid w:val="00723E1D"/>
    <w:rsid w:val="007E0B01"/>
    <w:rsid w:val="00833B94"/>
    <w:rsid w:val="00857414"/>
    <w:rsid w:val="00857510"/>
    <w:rsid w:val="008A196F"/>
    <w:rsid w:val="008F18F4"/>
    <w:rsid w:val="00907E3A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7B53"/>
    <w:rsid w:val="00BB1565"/>
    <w:rsid w:val="00C156D4"/>
    <w:rsid w:val="00C46412"/>
    <w:rsid w:val="00C7744C"/>
    <w:rsid w:val="00D00ACB"/>
    <w:rsid w:val="00D26744"/>
    <w:rsid w:val="00D31AE2"/>
    <w:rsid w:val="00D340B1"/>
    <w:rsid w:val="00D92576"/>
    <w:rsid w:val="00DE2EC4"/>
    <w:rsid w:val="00E35E64"/>
    <w:rsid w:val="00E37CB3"/>
    <w:rsid w:val="00E4023F"/>
    <w:rsid w:val="00F17FAD"/>
    <w:rsid w:val="00F4223E"/>
    <w:rsid w:val="00FC3CD0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D3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4909-C622-5C4E-9EE4-ED5D5B11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148</Words>
  <Characters>877</Characters>
  <Application>Microsoft Office Word</Application>
  <DocSecurity>0</DocSecurity>
  <Lines>35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Mägelrüge Vorlage </vt:lpstr>
    </vt:vector>
  </TitlesOfParts>
  <Manager/>
  <Company>https://muster-vorlage.ch</Company>
  <LinksUpToDate>false</LinksUpToDate>
  <CharactersWithSpaces>1009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Mägelrüge Vorlage </dc:title>
  <dc:subject>Mägelrüge Vorlage </dc:subject>
  <dc:creator>https://muster-vorlage.ch</dc:creator>
  <cp:keywords>Briefvorlage</cp:keywords>
  <dc:description>https://muster-vorlage.ch
Mägelrüge Vorlage </dc:description>
  <cp:lastModifiedBy>Michael Muther</cp:lastModifiedBy>
  <cp:revision>6</cp:revision>
  <cp:lastPrinted>2017-12-21T07:25:00Z</cp:lastPrinted>
  <dcterms:created xsi:type="dcterms:W3CDTF">2019-03-09T09:58:00Z</dcterms:created>
  <dcterms:modified xsi:type="dcterms:W3CDTF">2019-03-09T10:10:00Z</dcterms:modified>
  <cp:category/>
</cp:coreProperties>
</file>