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C0FD" w14:textId="32546875" w:rsidR="00723E1D" w:rsidRPr="008432E1" w:rsidRDefault="005A2C2F" w:rsidP="008432E1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u w:val="single"/>
        </w:rPr>
        <w:t>Firma Meister AG</w:t>
      </w:r>
      <w:r w:rsidR="00104006">
        <w:rPr>
          <w:rFonts w:ascii="Arial" w:hAnsi="Arial" w:cs="Arial"/>
          <w:sz w:val="16"/>
          <w:szCs w:val="16"/>
          <w:u w:val="single"/>
        </w:rPr>
        <w:t xml:space="preserve">, Musterstrasse 12, </w:t>
      </w:r>
      <w:r>
        <w:rPr>
          <w:rFonts w:ascii="Arial" w:hAnsi="Arial" w:cs="Arial"/>
          <w:sz w:val="16"/>
          <w:szCs w:val="16"/>
          <w:u w:val="single"/>
        </w:rPr>
        <w:t>9999 Musterort</w:t>
      </w:r>
    </w:p>
    <w:p w14:paraId="00817D4F" w14:textId="75C4C846" w:rsidR="00723E1D" w:rsidRDefault="00010AEA" w:rsidP="004D5141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F051EE" wp14:editId="09841232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DFEE1" w14:textId="42564FCC" w:rsidR="00723E1D" w:rsidRPr="00083603" w:rsidRDefault="00104006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Herrn Peter </w:t>
                            </w:r>
                            <w:r w:rsidR="005A2C2F">
                              <w:rPr>
                                <w:rFonts w:ascii="Arial" w:hAnsi="Arial" w:cs="Arial"/>
                              </w:rPr>
                              <w:t>Mustermann</w:t>
                            </w:r>
                          </w:p>
                          <w:p w14:paraId="1277F195" w14:textId="69193DC6" w:rsidR="00723E1D" w:rsidRPr="00083603" w:rsidRDefault="00CE3035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Musterstrasse</w:t>
                            </w:r>
                            <w:proofErr w:type="spellEnd"/>
                            <w:r w:rsidR="00104006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5A2C2F">
                              <w:rPr>
                                <w:rFonts w:ascii="Arial" w:hAnsi="Arial" w:cs="Arial"/>
                                <w:lang w:val="de-DE"/>
                              </w:rPr>
                              <w:t>00</w:t>
                            </w:r>
                          </w:p>
                          <w:p w14:paraId="1E7B8DB7" w14:textId="6A371F6C" w:rsidR="00723E1D" w:rsidRPr="00083603" w:rsidRDefault="00CE3035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 Musterort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5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" filled="f" stroked="f">
                <v:textbox inset="0,0,0,0">
                  <w:txbxContent>
                    <w:p w14:paraId="708DFEE1" w14:textId="42564FCC" w:rsidR="00723E1D" w:rsidRPr="00083603" w:rsidRDefault="00104006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Herrn Peter </w:t>
                      </w:r>
                      <w:r w:rsidR="005A2C2F">
                        <w:rPr>
                          <w:rFonts w:ascii="Arial" w:hAnsi="Arial" w:cs="Arial"/>
                        </w:rPr>
                        <w:t>Mustermann</w:t>
                      </w:r>
                    </w:p>
                    <w:p w14:paraId="1277F195" w14:textId="69193DC6" w:rsidR="00723E1D" w:rsidRPr="00083603" w:rsidRDefault="00CE3035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Musterstrasse</w:t>
                      </w:r>
                      <w:r w:rsidR="00104006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5A2C2F">
                        <w:rPr>
                          <w:rFonts w:ascii="Arial" w:hAnsi="Arial" w:cs="Arial"/>
                          <w:lang w:val="de-DE"/>
                        </w:rPr>
                        <w:t>00</w:t>
                      </w:r>
                    </w:p>
                    <w:p w14:paraId="1E7B8DB7" w14:textId="6A371F6C" w:rsidR="00723E1D" w:rsidRPr="00083603" w:rsidRDefault="00CE3035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 Musterort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C56A32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011FC5">
        <w:rPr>
          <w:rFonts w:ascii="Arial" w:hAnsi="Arial" w:cs="Arial"/>
          <w:noProof/>
        </w:rPr>
        <w:t>23. Mai 2019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8AB26F3" w14:textId="77777777" w:rsidR="008432E1" w:rsidRDefault="008432E1" w:rsidP="004D5141">
      <w:pPr>
        <w:pStyle w:val="Lauftext"/>
        <w:rPr>
          <w:noProof/>
        </w:rPr>
      </w:pPr>
    </w:p>
    <w:p w14:paraId="02B0F98C" w14:textId="77777777" w:rsidR="00481865" w:rsidRPr="00083603" w:rsidRDefault="00104006" w:rsidP="005D6017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 xml:space="preserve">Kündigung </w:t>
      </w:r>
    </w:p>
    <w:p w14:paraId="08033703" w14:textId="77777777" w:rsidR="008432E1" w:rsidRDefault="008432E1" w:rsidP="00104006">
      <w:pPr>
        <w:pStyle w:val="Lauftext"/>
        <w:rPr>
          <w:rFonts w:ascii="Arial" w:hAnsi="Arial" w:cs="Arial"/>
          <w:lang w:val="de-DE"/>
        </w:rPr>
      </w:pPr>
    </w:p>
    <w:p w14:paraId="5A622C07" w14:textId="560EE3BF" w:rsidR="00104006" w:rsidRPr="00CE3035" w:rsidRDefault="00104006" w:rsidP="00104006">
      <w:pPr>
        <w:pStyle w:val="Lauftext"/>
        <w:rPr>
          <w:rFonts w:ascii="Arial" w:hAnsi="Arial" w:cs="Arial"/>
          <w:color w:val="000000" w:themeColor="text1"/>
          <w:lang w:val="de-DE"/>
        </w:rPr>
      </w:pPr>
      <w:r w:rsidRPr="00CE3035">
        <w:rPr>
          <w:rFonts w:ascii="Arial" w:hAnsi="Arial" w:cs="Arial"/>
          <w:color w:val="000000" w:themeColor="text1"/>
          <w:lang w:val="de-DE"/>
        </w:rPr>
        <w:t xml:space="preserve">Sehr geehrter Herr </w:t>
      </w:r>
      <w:r w:rsidR="005A2C2F">
        <w:rPr>
          <w:rFonts w:ascii="Arial" w:hAnsi="Arial" w:cs="Arial"/>
          <w:color w:val="000000" w:themeColor="text1"/>
          <w:lang w:val="de-DE"/>
        </w:rPr>
        <w:t>Mustermann</w:t>
      </w:r>
    </w:p>
    <w:p w14:paraId="033FE86A" w14:textId="77777777" w:rsidR="00104006" w:rsidRPr="00CE3035" w:rsidRDefault="00104006" w:rsidP="00104006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243565FD" w14:textId="1B12C239" w:rsidR="005A2C2F" w:rsidRDefault="005A2C2F" w:rsidP="005A2C2F">
      <w:pPr>
        <w:pStyle w:val="Lauftex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 xml:space="preserve">Wie am persönlichen Gespräch vom [Datum] mitgeteilt, haben wir </w:t>
      </w:r>
      <w:r w:rsidRPr="005A2C2F">
        <w:rPr>
          <w:rFonts w:ascii="Arial" w:hAnsi="Arial" w:cs="Arial"/>
          <w:color w:val="000000" w:themeColor="text1"/>
          <w:lang w:val="de-DE"/>
        </w:rPr>
        <w:t xml:space="preserve">festgestellt, dass Sie </w:t>
      </w:r>
      <w:r>
        <w:rPr>
          <w:rFonts w:ascii="Arial" w:hAnsi="Arial" w:cs="Arial"/>
          <w:color w:val="000000" w:themeColor="text1"/>
          <w:lang w:val="de-DE"/>
        </w:rPr>
        <w:t xml:space="preserve">die </w:t>
      </w:r>
      <w:r w:rsidRPr="005A2C2F">
        <w:rPr>
          <w:rFonts w:ascii="Arial" w:hAnsi="Arial" w:cs="Arial"/>
          <w:color w:val="000000" w:themeColor="text1"/>
          <w:lang w:val="de-DE"/>
        </w:rPr>
        <w:t>Anforderungen</w:t>
      </w:r>
      <w:r>
        <w:rPr>
          <w:rFonts w:ascii="Arial" w:hAnsi="Arial" w:cs="Arial"/>
          <w:color w:val="000000" w:themeColor="text1"/>
          <w:lang w:val="de-DE"/>
        </w:rPr>
        <w:t xml:space="preserve"> als </w:t>
      </w:r>
      <w:r w:rsidR="001E486E">
        <w:rPr>
          <w:rFonts w:ascii="Arial" w:hAnsi="Arial" w:cs="Arial"/>
          <w:color w:val="000000" w:themeColor="text1"/>
          <w:lang w:val="de-DE"/>
        </w:rPr>
        <w:t>[Stellenbezeichnung]</w:t>
      </w:r>
      <w:r>
        <w:rPr>
          <w:rFonts w:ascii="Arial" w:hAnsi="Arial" w:cs="Arial"/>
          <w:color w:val="000000" w:themeColor="text1"/>
          <w:lang w:val="de-DE"/>
        </w:rPr>
        <w:t xml:space="preserve"> noch nicht zu erfüllen vermögen, was wir sehr bedauern.</w:t>
      </w:r>
    </w:p>
    <w:p w14:paraId="718571D9" w14:textId="77777777" w:rsidR="005A2C2F" w:rsidRDefault="005A2C2F" w:rsidP="005A2C2F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6BED8FD9" w14:textId="3467FC50" w:rsidR="005A2C2F" w:rsidRDefault="005A2C2F" w:rsidP="005A2C2F">
      <w:pPr>
        <w:pStyle w:val="Lauftex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 xml:space="preserve">Wir haben uns daher entschlossen, den Arbeitsvertrag innerhalb der Probezeit mit einer Kündigungsfrist von 7 Tagen per [Datum] fristgerecht aufzulösen. </w:t>
      </w:r>
    </w:p>
    <w:p w14:paraId="0C429410" w14:textId="77777777" w:rsidR="005A2C2F" w:rsidRDefault="005A2C2F" w:rsidP="005A2C2F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4D0F09E6" w14:textId="77777777" w:rsidR="005A2C2F" w:rsidRPr="005A2C2F" w:rsidRDefault="005A2C2F" w:rsidP="005A2C2F">
      <w:pPr>
        <w:pStyle w:val="Lauftext"/>
        <w:rPr>
          <w:rFonts w:ascii="Arial" w:hAnsi="Arial" w:cs="Arial"/>
          <w:color w:val="000000" w:themeColor="text1"/>
          <w:lang w:val="de-DE"/>
        </w:rPr>
      </w:pPr>
      <w:r w:rsidRPr="005A2C2F">
        <w:rPr>
          <w:rFonts w:ascii="Arial" w:hAnsi="Arial" w:cs="Arial"/>
          <w:color w:val="000000" w:themeColor="text1"/>
          <w:lang w:val="de-DE"/>
        </w:rPr>
        <w:t>Trotz allem danken wir Ihnen für Ihr Engagement und Ihre Arbeit. Wir wünschen Ihnen für die Zukunft alles Gute.</w:t>
      </w:r>
    </w:p>
    <w:p w14:paraId="54FBA4DB" w14:textId="77777777" w:rsidR="005A2C2F" w:rsidRPr="005A2C2F" w:rsidRDefault="005A2C2F" w:rsidP="005A2C2F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531A09DC" w14:textId="77777777" w:rsidR="005A2C2F" w:rsidRDefault="005A2C2F" w:rsidP="004D5141">
      <w:pPr>
        <w:pStyle w:val="Lauftext"/>
        <w:rPr>
          <w:rFonts w:ascii="Arial" w:hAnsi="Arial" w:cs="Arial"/>
          <w:color w:val="000000" w:themeColor="text1"/>
        </w:rPr>
      </w:pPr>
    </w:p>
    <w:p w14:paraId="76B3B7B4" w14:textId="77777777" w:rsidR="001163DE" w:rsidRPr="00CE3035" w:rsidRDefault="001163DE" w:rsidP="004D5141">
      <w:pPr>
        <w:pStyle w:val="Lauftext"/>
        <w:rPr>
          <w:rFonts w:ascii="Arial" w:hAnsi="Arial" w:cs="Arial"/>
          <w:color w:val="000000" w:themeColor="text1"/>
        </w:rPr>
      </w:pPr>
      <w:r w:rsidRPr="00CE3035">
        <w:rPr>
          <w:rFonts w:ascii="Arial" w:hAnsi="Arial" w:cs="Arial"/>
          <w:color w:val="000000" w:themeColor="text1"/>
        </w:rPr>
        <w:t>Freundliche Grüsse</w:t>
      </w:r>
    </w:p>
    <w:p w14:paraId="5FDFBBC4" w14:textId="77777777" w:rsidR="00723E1D" w:rsidRPr="00CE3035" w:rsidRDefault="00723E1D" w:rsidP="004D5141">
      <w:pPr>
        <w:pStyle w:val="Lauftext"/>
        <w:rPr>
          <w:rFonts w:ascii="Arial" w:hAnsi="Arial" w:cs="Arial"/>
          <w:color w:val="000000" w:themeColor="text1"/>
        </w:rPr>
      </w:pPr>
    </w:p>
    <w:p w14:paraId="253347F7" w14:textId="77777777" w:rsidR="00723E1D" w:rsidRPr="00CE3035" w:rsidRDefault="00723E1D" w:rsidP="005D6017">
      <w:pPr>
        <w:rPr>
          <w:rFonts w:ascii="Arial" w:hAnsi="Arial" w:cs="Arial"/>
          <w:color w:val="000000" w:themeColor="text1"/>
        </w:rPr>
      </w:pPr>
    </w:p>
    <w:p w14:paraId="3B5C8893" w14:textId="728851AF" w:rsidR="001163DE" w:rsidRDefault="005A2C2F" w:rsidP="004D5141">
      <w:pPr>
        <w:pStyle w:val="Lauftex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Meister </w:t>
      </w:r>
    </w:p>
    <w:p w14:paraId="19A88F26" w14:textId="21B218B4" w:rsidR="005A2C2F" w:rsidRDefault="005A2C2F" w:rsidP="004D5141">
      <w:pPr>
        <w:pStyle w:val="Lauftex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Geschäftsführer</w:t>
      </w:r>
    </w:p>
    <w:sectPr w:rsidR="005A2C2F" w:rsidSect="00DE2EC4">
      <w:footerReference w:type="default" r:id="rId7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19EA" w14:textId="77777777" w:rsidR="00CA6F85" w:rsidRDefault="00CA6F85" w:rsidP="00481865">
      <w:pPr>
        <w:spacing w:line="240" w:lineRule="auto"/>
      </w:pPr>
      <w:r>
        <w:separator/>
      </w:r>
    </w:p>
  </w:endnote>
  <w:endnote w:type="continuationSeparator" w:id="0">
    <w:p w14:paraId="48551EC0" w14:textId="77777777" w:rsidR="00CA6F85" w:rsidRDefault="00CA6F85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776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F733D2">
      <w:rPr>
        <w:noProof/>
      </w:rPr>
      <w:fldChar w:fldCharType="begin"/>
    </w:r>
    <w:r w:rsidR="00F733D2">
      <w:rPr>
        <w:noProof/>
      </w:rPr>
      <w:instrText xml:space="preserve"> NUMPAGES  \* Arabic  \* MERGEFORMAT </w:instrText>
    </w:r>
    <w:r w:rsidR="00F733D2">
      <w:rPr>
        <w:noProof/>
      </w:rPr>
      <w:fldChar w:fldCharType="separate"/>
    </w:r>
    <w:r w:rsidR="00083603">
      <w:rPr>
        <w:noProof/>
      </w:rPr>
      <w:t>2</w:t>
    </w:r>
    <w:r w:rsidR="00F733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FB3F" w14:textId="77777777" w:rsidR="00CA6F85" w:rsidRDefault="00CA6F85" w:rsidP="00481865">
      <w:pPr>
        <w:spacing w:line="240" w:lineRule="auto"/>
      </w:pPr>
      <w:r>
        <w:separator/>
      </w:r>
    </w:p>
  </w:footnote>
  <w:footnote w:type="continuationSeparator" w:id="0">
    <w:p w14:paraId="1C89D5D7" w14:textId="77777777" w:rsidR="00CA6F85" w:rsidRDefault="00CA6F85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11FC5"/>
    <w:rsid w:val="0002629B"/>
    <w:rsid w:val="00083603"/>
    <w:rsid w:val="00104006"/>
    <w:rsid w:val="001163DE"/>
    <w:rsid w:val="00186249"/>
    <w:rsid w:val="001E486E"/>
    <w:rsid w:val="002070D2"/>
    <w:rsid w:val="0023661C"/>
    <w:rsid w:val="0024467A"/>
    <w:rsid w:val="002B78EC"/>
    <w:rsid w:val="002E7A0E"/>
    <w:rsid w:val="00335396"/>
    <w:rsid w:val="003B562D"/>
    <w:rsid w:val="003B65DB"/>
    <w:rsid w:val="004123FF"/>
    <w:rsid w:val="004643BA"/>
    <w:rsid w:val="00467D2F"/>
    <w:rsid w:val="00481865"/>
    <w:rsid w:val="004D4DDD"/>
    <w:rsid w:val="004D5141"/>
    <w:rsid w:val="004F4949"/>
    <w:rsid w:val="00540471"/>
    <w:rsid w:val="005A2C2F"/>
    <w:rsid w:val="005D6017"/>
    <w:rsid w:val="00640855"/>
    <w:rsid w:val="006C3CAD"/>
    <w:rsid w:val="006F1748"/>
    <w:rsid w:val="00723E1D"/>
    <w:rsid w:val="00732122"/>
    <w:rsid w:val="00833B94"/>
    <w:rsid w:val="008432E1"/>
    <w:rsid w:val="00857414"/>
    <w:rsid w:val="00857510"/>
    <w:rsid w:val="008C406C"/>
    <w:rsid w:val="008F18F4"/>
    <w:rsid w:val="00907E3A"/>
    <w:rsid w:val="009C1DF6"/>
    <w:rsid w:val="009D42BC"/>
    <w:rsid w:val="009E21E8"/>
    <w:rsid w:val="00A17FDA"/>
    <w:rsid w:val="00A26EDD"/>
    <w:rsid w:val="00A678D8"/>
    <w:rsid w:val="00A84A15"/>
    <w:rsid w:val="00AD3766"/>
    <w:rsid w:val="00B33C9B"/>
    <w:rsid w:val="00B57B53"/>
    <w:rsid w:val="00BA4E45"/>
    <w:rsid w:val="00BB1565"/>
    <w:rsid w:val="00BE6310"/>
    <w:rsid w:val="00C156D4"/>
    <w:rsid w:val="00C56A32"/>
    <w:rsid w:val="00C7744C"/>
    <w:rsid w:val="00CA6F85"/>
    <w:rsid w:val="00CE3035"/>
    <w:rsid w:val="00D00ACB"/>
    <w:rsid w:val="00D26744"/>
    <w:rsid w:val="00D31AE2"/>
    <w:rsid w:val="00DE2EC4"/>
    <w:rsid w:val="00E35E64"/>
    <w:rsid w:val="00E37CB3"/>
    <w:rsid w:val="00F17FAD"/>
    <w:rsid w:val="00F36CA1"/>
    <w:rsid w:val="00F733D2"/>
    <w:rsid w:val="00F94727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159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9F89-C0E3-4D45-91A4-4237B314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575</Characters>
  <Application>Microsoft Office Word</Application>
  <DocSecurity>0</DocSecurity>
  <Lines>26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Probezeit Kündigung Arbeitsvertrag Arbeitgeber</vt:lpstr>
    </vt:vector>
  </TitlesOfParts>
  <Manager/>
  <Company>Muster-Vorlage.ch</Company>
  <LinksUpToDate>false</LinksUpToDate>
  <CharactersWithSpaces>656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Probezeit Kündigung Arbeitsvertrag Arbeitgeber</dc:title>
  <dc:subject>Kündigung Arbeitsvertrag Vorlage</dc:subject>
  <dc:creator>Muster-Vorlage.ch</dc:creator>
  <cp:keywords/>
  <dc:description>https://muster-vorlage.ch
Kündigung Arbeitsvertrag Probezeit durch Arbeitgeber</dc:description>
  <cp:lastModifiedBy>Michael Muther</cp:lastModifiedBy>
  <cp:revision>10</cp:revision>
  <cp:lastPrinted>2019-05-23T11:42:00Z</cp:lastPrinted>
  <dcterms:created xsi:type="dcterms:W3CDTF">2018-02-04T18:02:00Z</dcterms:created>
  <dcterms:modified xsi:type="dcterms:W3CDTF">2019-05-23T11:42:00Z</dcterms:modified>
  <cp:category/>
</cp:coreProperties>
</file>