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C0FD" w14:textId="2EAD9F47" w:rsidR="00723E1D" w:rsidRPr="008432E1" w:rsidRDefault="00104006" w:rsidP="008432E1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u w:val="single"/>
        </w:rPr>
        <w:t xml:space="preserve">Peter Mustermann, Musterstrasse 12, </w:t>
      </w:r>
      <w:r w:rsidR="00416AA6">
        <w:rPr>
          <w:rFonts w:ascii="Arial" w:hAnsi="Arial" w:cs="Arial"/>
          <w:sz w:val="16"/>
          <w:szCs w:val="16"/>
          <w:u w:val="single"/>
        </w:rPr>
        <w:t>9999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="00416AA6">
        <w:rPr>
          <w:rFonts w:ascii="Arial" w:hAnsi="Arial" w:cs="Arial"/>
          <w:sz w:val="16"/>
          <w:szCs w:val="16"/>
          <w:u w:val="single"/>
        </w:rPr>
        <w:t>Musterort</w:t>
      </w:r>
    </w:p>
    <w:p w14:paraId="00817D4F" w14:textId="5BBDE75D" w:rsidR="00723E1D" w:rsidRDefault="00010AEA" w:rsidP="00416AA6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F051EE" wp14:editId="09841232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13E40" w14:textId="18002844" w:rsidR="009D42BC" w:rsidRPr="00083603" w:rsidRDefault="00104006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Firma </w:t>
                            </w:r>
                            <w:r w:rsidR="00CE3035">
                              <w:rPr>
                                <w:rFonts w:ascii="Arial" w:hAnsi="Arial" w:cs="Arial"/>
                                <w:lang w:val="de-DE"/>
                              </w:rPr>
                              <w:t>Meister AG</w:t>
                            </w:r>
                          </w:p>
                          <w:p w14:paraId="708DFEE1" w14:textId="71543ED2" w:rsidR="00723E1D" w:rsidRPr="00083603" w:rsidRDefault="00104006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Herrn </w:t>
                            </w:r>
                            <w:r w:rsidR="00416AA6">
                              <w:rPr>
                                <w:rFonts w:ascii="Arial" w:hAnsi="Arial" w:cs="Arial"/>
                              </w:rPr>
                              <w:t>Max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Meister</w:t>
                            </w:r>
                          </w:p>
                          <w:p w14:paraId="1277F195" w14:textId="3B72C6A6" w:rsidR="00723E1D" w:rsidRPr="00083603" w:rsidRDefault="00CE3035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Musterstrasse</w:t>
                            </w:r>
                            <w:proofErr w:type="spellEnd"/>
                            <w:r w:rsidR="00104006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12</w:t>
                            </w:r>
                          </w:p>
                          <w:p w14:paraId="1E7B8DB7" w14:textId="6A371F6C" w:rsidR="00723E1D" w:rsidRPr="00083603" w:rsidRDefault="00CE3035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9999 Musterort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5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" filled="f" stroked="f">
                <v:textbox inset="0,0,0,0">
                  <w:txbxContent>
                    <w:p w14:paraId="40113E40" w14:textId="18002844" w:rsidR="009D42BC" w:rsidRPr="00083603" w:rsidRDefault="00104006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Firma </w:t>
                      </w:r>
                      <w:r w:rsidR="00CE3035">
                        <w:rPr>
                          <w:rFonts w:ascii="Arial" w:hAnsi="Arial" w:cs="Arial"/>
                          <w:lang w:val="de-DE"/>
                        </w:rPr>
                        <w:t>Meister AG</w:t>
                      </w:r>
                    </w:p>
                    <w:p w14:paraId="708DFEE1" w14:textId="71543ED2" w:rsidR="00723E1D" w:rsidRPr="00083603" w:rsidRDefault="00104006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Herrn </w:t>
                      </w:r>
                      <w:r w:rsidR="00416AA6">
                        <w:rPr>
                          <w:rFonts w:ascii="Arial" w:hAnsi="Arial" w:cs="Arial"/>
                        </w:rPr>
                        <w:t>Max</w:t>
                      </w:r>
                      <w:r>
                        <w:rPr>
                          <w:rFonts w:ascii="Arial" w:hAnsi="Arial" w:cs="Arial"/>
                        </w:rPr>
                        <w:t xml:space="preserve"> Meister</w:t>
                      </w:r>
                    </w:p>
                    <w:p w14:paraId="1277F195" w14:textId="3B72C6A6" w:rsidR="00723E1D" w:rsidRPr="00083603" w:rsidRDefault="00CE3035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Musterstrasse</w:t>
                      </w:r>
                      <w:r w:rsidR="00104006">
                        <w:rPr>
                          <w:rFonts w:ascii="Arial" w:hAnsi="Arial" w:cs="Arial"/>
                          <w:lang w:val="de-DE"/>
                        </w:rPr>
                        <w:t xml:space="preserve"> 12</w:t>
                      </w:r>
                    </w:p>
                    <w:p w14:paraId="1E7B8DB7" w14:textId="6A371F6C" w:rsidR="00723E1D" w:rsidRPr="00083603" w:rsidRDefault="00CE3035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9999 Musterort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416AA6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5A7206">
        <w:rPr>
          <w:rFonts w:ascii="Arial" w:hAnsi="Arial" w:cs="Arial"/>
          <w:noProof/>
        </w:rPr>
        <w:t>23. Mai 2019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8AB26F3" w14:textId="77777777" w:rsidR="008432E1" w:rsidRDefault="008432E1" w:rsidP="004D5141">
      <w:pPr>
        <w:pStyle w:val="Lauftext"/>
        <w:rPr>
          <w:noProof/>
        </w:rPr>
      </w:pPr>
    </w:p>
    <w:p w14:paraId="02B0F98C" w14:textId="77777777" w:rsidR="00481865" w:rsidRPr="00083603" w:rsidRDefault="00104006" w:rsidP="005D6017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 xml:space="preserve">Kündigung </w:t>
      </w:r>
    </w:p>
    <w:p w14:paraId="08033703" w14:textId="77777777" w:rsidR="008432E1" w:rsidRDefault="008432E1" w:rsidP="00104006">
      <w:pPr>
        <w:pStyle w:val="Lauftext"/>
        <w:rPr>
          <w:rFonts w:ascii="Arial" w:hAnsi="Arial" w:cs="Arial"/>
          <w:lang w:val="de-DE"/>
        </w:rPr>
      </w:pPr>
    </w:p>
    <w:p w14:paraId="5A622C07" w14:textId="36E5C639" w:rsidR="00104006" w:rsidRPr="00CE3035" w:rsidRDefault="00104006" w:rsidP="00104006">
      <w:pPr>
        <w:pStyle w:val="Lauftext"/>
        <w:rPr>
          <w:rFonts w:ascii="Arial" w:hAnsi="Arial" w:cs="Arial"/>
          <w:color w:val="000000" w:themeColor="text1"/>
          <w:lang w:val="de-DE"/>
        </w:rPr>
      </w:pPr>
      <w:r w:rsidRPr="00CE3035">
        <w:rPr>
          <w:rFonts w:ascii="Arial" w:hAnsi="Arial" w:cs="Arial"/>
          <w:color w:val="000000" w:themeColor="text1"/>
          <w:lang w:val="de-DE"/>
        </w:rPr>
        <w:t xml:space="preserve">Sehr geehrter </w:t>
      </w:r>
      <w:r w:rsidR="00416AA6">
        <w:rPr>
          <w:rFonts w:ascii="Arial" w:hAnsi="Arial" w:cs="Arial"/>
          <w:color w:val="000000" w:themeColor="text1"/>
          <w:lang w:val="de-DE"/>
        </w:rPr>
        <w:t>Herr Meister</w:t>
      </w:r>
    </w:p>
    <w:p w14:paraId="033FE86A" w14:textId="77777777" w:rsidR="00104006" w:rsidRPr="00CE3035" w:rsidRDefault="00104006" w:rsidP="00104006">
      <w:pPr>
        <w:pStyle w:val="Lauftext"/>
        <w:rPr>
          <w:rFonts w:ascii="Arial" w:hAnsi="Arial" w:cs="Arial"/>
          <w:color w:val="000000" w:themeColor="text1"/>
          <w:lang w:val="de-DE"/>
        </w:rPr>
      </w:pPr>
    </w:p>
    <w:p w14:paraId="45C3E9E6" w14:textId="3E292E8F" w:rsidR="00104006" w:rsidRPr="00416AA6" w:rsidRDefault="00104006" w:rsidP="00104006">
      <w:pPr>
        <w:pStyle w:val="Lauftext"/>
        <w:rPr>
          <w:rFonts w:ascii="Arial" w:hAnsi="Arial" w:cs="Arial"/>
          <w:lang w:val="de-DE"/>
        </w:rPr>
      </w:pPr>
      <w:r w:rsidRPr="00CE3035">
        <w:rPr>
          <w:rFonts w:ascii="Arial" w:hAnsi="Arial" w:cs="Arial"/>
          <w:color w:val="000000" w:themeColor="text1"/>
          <w:lang w:val="de-DE"/>
        </w:rPr>
        <w:t xml:space="preserve">Ich kündige meinen Arbeitsvertrag </w:t>
      </w:r>
      <w:r w:rsidR="00416AA6">
        <w:rPr>
          <w:rFonts w:ascii="Arial" w:hAnsi="Arial" w:cs="Arial"/>
          <w:color w:val="000000" w:themeColor="text1"/>
          <w:lang w:val="de-DE"/>
        </w:rPr>
        <w:t>[Nummer]</w:t>
      </w:r>
      <w:r w:rsidR="00F36CA1" w:rsidRPr="00F36CA1">
        <w:rPr>
          <w:rFonts w:ascii="Arial" w:hAnsi="Arial" w:cs="Arial"/>
          <w:color w:val="FF0000"/>
          <w:lang w:val="de-DE"/>
        </w:rPr>
        <w:t xml:space="preserve"> </w:t>
      </w:r>
      <w:r w:rsidRPr="00CE3035">
        <w:rPr>
          <w:rFonts w:ascii="Arial" w:hAnsi="Arial" w:cs="Arial"/>
          <w:color w:val="000000" w:themeColor="text1"/>
          <w:lang w:val="de-DE"/>
        </w:rPr>
        <w:t xml:space="preserve">vom </w:t>
      </w:r>
      <w:r w:rsidR="00416AA6" w:rsidRPr="00416AA6">
        <w:rPr>
          <w:rFonts w:ascii="Arial" w:hAnsi="Arial" w:cs="Arial"/>
          <w:color w:val="000000" w:themeColor="text1"/>
          <w:lang w:val="de-DE"/>
        </w:rPr>
        <w:t>[Datum]</w:t>
      </w:r>
      <w:r w:rsidRPr="00416AA6">
        <w:rPr>
          <w:rFonts w:ascii="Arial" w:hAnsi="Arial" w:cs="Arial"/>
          <w:color w:val="000000" w:themeColor="text1"/>
          <w:lang w:val="de-DE"/>
        </w:rPr>
        <w:t xml:space="preserve"> </w:t>
      </w:r>
      <w:r w:rsidR="00416AA6">
        <w:rPr>
          <w:rFonts w:ascii="Arial" w:hAnsi="Arial" w:cs="Arial"/>
          <w:color w:val="000000" w:themeColor="text1"/>
          <w:lang w:val="de-DE"/>
        </w:rPr>
        <w:t xml:space="preserve">während der Probezeit </w:t>
      </w:r>
      <w:r w:rsidRPr="00CE3035">
        <w:rPr>
          <w:rFonts w:ascii="Arial" w:hAnsi="Arial" w:cs="Arial"/>
          <w:color w:val="000000" w:themeColor="text1"/>
          <w:lang w:val="de-DE"/>
        </w:rPr>
        <w:t xml:space="preserve">unter Einhaltung der Kündigungsfrist </w:t>
      </w:r>
      <w:r w:rsidR="00416AA6">
        <w:rPr>
          <w:rFonts w:ascii="Arial" w:hAnsi="Arial" w:cs="Arial"/>
          <w:color w:val="000000" w:themeColor="text1"/>
          <w:lang w:val="de-DE"/>
        </w:rPr>
        <w:t xml:space="preserve">von 7 Tagen fristgerecht </w:t>
      </w:r>
      <w:r w:rsidRPr="00CE3035">
        <w:rPr>
          <w:rFonts w:ascii="Arial" w:hAnsi="Arial" w:cs="Arial"/>
          <w:color w:val="000000" w:themeColor="text1"/>
          <w:lang w:val="de-DE"/>
        </w:rPr>
        <w:t xml:space="preserve">auf </w:t>
      </w:r>
      <w:r w:rsidRPr="00416AA6">
        <w:rPr>
          <w:rFonts w:ascii="Arial" w:hAnsi="Arial" w:cs="Arial"/>
          <w:lang w:val="de-DE"/>
        </w:rPr>
        <w:t xml:space="preserve">den </w:t>
      </w:r>
      <w:r w:rsidR="00416AA6" w:rsidRPr="00416AA6">
        <w:rPr>
          <w:rFonts w:ascii="Arial" w:hAnsi="Arial" w:cs="Arial"/>
          <w:lang w:val="de-DE"/>
        </w:rPr>
        <w:t>[Datum].</w:t>
      </w:r>
      <w:r w:rsidR="00416AA6">
        <w:rPr>
          <w:rFonts w:ascii="Arial" w:hAnsi="Arial" w:cs="Arial"/>
          <w:lang w:val="de-DE"/>
        </w:rPr>
        <w:t xml:space="preserve"> </w:t>
      </w:r>
    </w:p>
    <w:p w14:paraId="07F0E9A9" w14:textId="77777777" w:rsidR="00104006" w:rsidRPr="00CE3035" w:rsidRDefault="00104006" w:rsidP="00104006">
      <w:pPr>
        <w:pStyle w:val="Lauftext"/>
        <w:rPr>
          <w:rFonts w:ascii="Arial" w:hAnsi="Arial" w:cs="Arial"/>
          <w:color w:val="000000" w:themeColor="text1"/>
          <w:lang w:val="de-DE"/>
        </w:rPr>
      </w:pPr>
    </w:p>
    <w:p w14:paraId="4040BF5A" w14:textId="7E69DBFB" w:rsidR="00104006" w:rsidRPr="00CE3035" w:rsidRDefault="00416AA6" w:rsidP="00104006">
      <w:pPr>
        <w:pStyle w:val="Lauftext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Wie im persönlichen Gespräch vom [Datum] mitgeteilt, wurden meine Erwartungen an die Stelle als [Bezeichnung] leider nicht erfüllt.</w:t>
      </w:r>
    </w:p>
    <w:p w14:paraId="0EF9BA10" w14:textId="77777777" w:rsidR="00104006" w:rsidRPr="00CE3035" w:rsidRDefault="00104006" w:rsidP="00104006">
      <w:pPr>
        <w:pStyle w:val="Lauftext"/>
        <w:rPr>
          <w:rFonts w:ascii="Arial" w:hAnsi="Arial" w:cs="Arial"/>
          <w:color w:val="000000" w:themeColor="text1"/>
          <w:lang w:val="de-DE"/>
        </w:rPr>
      </w:pPr>
    </w:p>
    <w:p w14:paraId="1D63AD8A" w14:textId="2E8BC41A" w:rsidR="00104006" w:rsidRPr="00CE3035" w:rsidRDefault="00F36CA1" w:rsidP="00104006">
      <w:pPr>
        <w:pStyle w:val="Lauftext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 xml:space="preserve">Ich bitte Sie den </w:t>
      </w:r>
      <w:r w:rsidR="00104006" w:rsidRPr="00CE3035">
        <w:rPr>
          <w:rFonts w:ascii="Arial" w:hAnsi="Arial" w:cs="Arial"/>
          <w:color w:val="000000" w:themeColor="text1"/>
          <w:lang w:val="de-DE"/>
        </w:rPr>
        <w:t xml:space="preserve">Erhalt meines Kündigungsschreibens </w:t>
      </w:r>
      <w:r>
        <w:rPr>
          <w:rFonts w:ascii="Arial" w:hAnsi="Arial" w:cs="Arial"/>
          <w:color w:val="000000" w:themeColor="text1"/>
          <w:lang w:val="de-DE"/>
        </w:rPr>
        <w:t xml:space="preserve">schriftlich zu </w:t>
      </w:r>
      <w:r w:rsidR="00104006" w:rsidRPr="00CE3035">
        <w:rPr>
          <w:rFonts w:ascii="Arial" w:hAnsi="Arial" w:cs="Arial"/>
          <w:color w:val="000000" w:themeColor="text1"/>
          <w:lang w:val="de-DE"/>
        </w:rPr>
        <w:t>bestätigen.</w:t>
      </w:r>
    </w:p>
    <w:p w14:paraId="4FE0CA21" w14:textId="77777777" w:rsidR="00083603" w:rsidRPr="00CE3035" w:rsidRDefault="00083603" w:rsidP="004D5141">
      <w:pPr>
        <w:pStyle w:val="Lauftext"/>
        <w:rPr>
          <w:rFonts w:ascii="Arial" w:hAnsi="Arial" w:cs="Arial"/>
          <w:color w:val="000000" w:themeColor="text1"/>
          <w:lang w:val="de-DE"/>
        </w:rPr>
      </w:pPr>
    </w:p>
    <w:p w14:paraId="7DB7292E" w14:textId="77777777" w:rsidR="00083603" w:rsidRPr="00CE3035" w:rsidRDefault="00083603" w:rsidP="004D5141">
      <w:pPr>
        <w:pStyle w:val="Lauftext"/>
        <w:rPr>
          <w:rFonts w:ascii="Arial" w:hAnsi="Arial" w:cs="Arial"/>
          <w:color w:val="000000" w:themeColor="text1"/>
          <w:lang w:val="de-DE"/>
        </w:rPr>
      </w:pPr>
    </w:p>
    <w:p w14:paraId="76B3B7B4" w14:textId="77777777" w:rsidR="001163DE" w:rsidRPr="00CE3035" w:rsidRDefault="001163DE" w:rsidP="004D5141">
      <w:pPr>
        <w:pStyle w:val="Lauftext"/>
        <w:rPr>
          <w:rFonts w:ascii="Arial" w:hAnsi="Arial" w:cs="Arial"/>
          <w:color w:val="000000" w:themeColor="text1"/>
        </w:rPr>
      </w:pPr>
      <w:r w:rsidRPr="00CE3035">
        <w:rPr>
          <w:rFonts w:ascii="Arial" w:hAnsi="Arial" w:cs="Arial"/>
          <w:color w:val="000000" w:themeColor="text1"/>
        </w:rPr>
        <w:t>Freundliche Grüsse</w:t>
      </w:r>
    </w:p>
    <w:p w14:paraId="5FDFBBC4" w14:textId="77777777" w:rsidR="00723E1D" w:rsidRPr="00CE3035" w:rsidRDefault="00723E1D" w:rsidP="004D5141">
      <w:pPr>
        <w:pStyle w:val="Lauftext"/>
        <w:rPr>
          <w:rFonts w:ascii="Arial" w:hAnsi="Arial" w:cs="Arial"/>
          <w:color w:val="000000" w:themeColor="text1"/>
        </w:rPr>
      </w:pPr>
    </w:p>
    <w:p w14:paraId="253347F7" w14:textId="77777777" w:rsidR="00723E1D" w:rsidRPr="00CE3035" w:rsidRDefault="00723E1D" w:rsidP="005D6017">
      <w:pPr>
        <w:rPr>
          <w:rFonts w:ascii="Arial" w:hAnsi="Arial" w:cs="Arial"/>
          <w:color w:val="000000" w:themeColor="text1"/>
        </w:rPr>
      </w:pPr>
    </w:p>
    <w:p w14:paraId="3B5C8893" w14:textId="77777777" w:rsidR="001163DE" w:rsidRPr="00CE3035" w:rsidRDefault="00104006" w:rsidP="004D5141">
      <w:pPr>
        <w:pStyle w:val="Lauftext"/>
        <w:rPr>
          <w:rFonts w:ascii="Arial" w:hAnsi="Arial" w:cs="Arial"/>
          <w:color w:val="000000" w:themeColor="text1"/>
        </w:rPr>
      </w:pPr>
      <w:r w:rsidRPr="00CE3035">
        <w:rPr>
          <w:rFonts w:ascii="Arial" w:hAnsi="Arial" w:cs="Arial"/>
          <w:color w:val="000000" w:themeColor="text1"/>
        </w:rPr>
        <w:t>Peter Mustermann</w:t>
      </w:r>
    </w:p>
    <w:sectPr w:rsidR="001163DE" w:rsidRPr="00CE3035" w:rsidSect="00DE2EC4">
      <w:footerReference w:type="default" r:id="rId7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9143" w14:textId="77777777" w:rsidR="00A452D5" w:rsidRDefault="00A452D5" w:rsidP="00481865">
      <w:pPr>
        <w:spacing w:line="240" w:lineRule="auto"/>
      </w:pPr>
      <w:r>
        <w:separator/>
      </w:r>
    </w:p>
  </w:endnote>
  <w:endnote w:type="continuationSeparator" w:id="0">
    <w:p w14:paraId="33D12437" w14:textId="77777777" w:rsidR="00A452D5" w:rsidRDefault="00A452D5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776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r w:rsidR="00A452D5">
      <w:fldChar w:fldCharType="begin"/>
    </w:r>
    <w:r w:rsidR="00A452D5">
      <w:instrText xml:space="preserve"> NUMPAGES  \* Arabic  \* MERGEFORMAT </w:instrText>
    </w:r>
    <w:r w:rsidR="00A452D5">
      <w:fldChar w:fldCharType="separate"/>
    </w:r>
    <w:r w:rsidR="00083603">
      <w:rPr>
        <w:noProof/>
      </w:rPr>
      <w:t>2</w:t>
    </w:r>
    <w:r w:rsidR="00A452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2E3F" w14:textId="77777777" w:rsidR="00A452D5" w:rsidRDefault="00A452D5" w:rsidP="00481865">
      <w:pPr>
        <w:spacing w:line="240" w:lineRule="auto"/>
      </w:pPr>
      <w:r>
        <w:separator/>
      </w:r>
    </w:p>
  </w:footnote>
  <w:footnote w:type="continuationSeparator" w:id="0">
    <w:p w14:paraId="457729B0" w14:textId="77777777" w:rsidR="00A452D5" w:rsidRDefault="00A452D5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83603"/>
    <w:rsid w:val="00104006"/>
    <w:rsid w:val="001163DE"/>
    <w:rsid w:val="00186249"/>
    <w:rsid w:val="002070D2"/>
    <w:rsid w:val="0023661C"/>
    <w:rsid w:val="0024467A"/>
    <w:rsid w:val="002B78EC"/>
    <w:rsid w:val="002E7A0E"/>
    <w:rsid w:val="00335396"/>
    <w:rsid w:val="003B562D"/>
    <w:rsid w:val="003B65DB"/>
    <w:rsid w:val="004123FF"/>
    <w:rsid w:val="00416AA6"/>
    <w:rsid w:val="004643BA"/>
    <w:rsid w:val="00467D2F"/>
    <w:rsid w:val="00481865"/>
    <w:rsid w:val="004D4DDD"/>
    <w:rsid w:val="004D5141"/>
    <w:rsid w:val="004F4949"/>
    <w:rsid w:val="00540471"/>
    <w:rsid w:val="005A7206"/>
    <w:rsid w:val="005D6017"/>
    <w:rsid w:val="00640855"/>
    <w:rsid w:val="006C3CAD"/>
    <w:rsid w:val="00723E1D"/>
    <w:rsid w:val="00732122"/>
    <w:rsid w:val="00833B94"/>
    <w:rsid w:val="008432E1"/>
    <w:rsid w:val="00857414"/>
    <w:rsid w:val="00857510"/>
    <w:rsid w:val="008C406C"/>
    <w:rsid w:val="008F18F4"/>
    <w:rsid w:val="00907E3A"/>
    <w:rsid w:val="009C1DF6"/>
    <w:rsid w:val="009D42BC"/>
    <w:rsid w:val="009E21E8"/>
    <w:rsid w:val="00A17FDA"/>
    <w:rsid w:val="00A26EDD"/>
    <w:rsid w:val="00A452D5"/>
    <w:rsid w:val="00A678D8"/>
    <w:rsid w:val="00A84A15"/>
    <w:rsid w:val="00AB3549"/>
    <w:rsid w:val="00AD3766"/>
    <w:rsid w:val="00B33C9B"/>
    <w:rsid w:val="00B57B53"/>
    <w:rsid w:val="00BA4E45"/>
    <w:rsid w:val="00BB1565"/>
    <w:rsid w:val="00C156D4"/>
    <w:rsid w:val="00C7744C"/>
    <w:rsid w:val="00CE3035"/>
    <w:rsid w:val="00D00ACB"/>
    <w:rsid w:val="00D26744"/>
    <w:rsid w:val="00D31AE2"/>
    <w:rsid w:val="00DE2EC4"/>
    <w:rsid w:val="00E35E64"/>
    <w:rsid w:val="00E37CB3"/>
    <w:rsid w:val="00F17FAD"/>
    <w:rsid w:val="00F36CA1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159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0948-0A9D-B744-9B2F-2E984FC6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497</Characters>
  <Application>Microsoft Office Word</Application>
  <DocSecurity>0</DocSecurity>
  <Lines>22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Probezeit Kündigung durch Arbeitnehmer</vt:lpstr>
    </vt:vector>
  </TitlesOfParts>
  <Manager/>
  <Company>Muster-Vorlage.ch</Company>
  <LinksUpToDate>false</LinksUpToDate>
  <CharactersWithSpaces>561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Probezeit Kündigung durch Arbeitnehmer</dc:title>
  <dc:subject>Kündigung Arbeitsvertrag Vorlage</dc:subject>
  <dc:creator>Muster-Vorlage.ch</dc:creator>
  <cp:keywords/>
  <dc:description>https://muster-vorlage.ch_x000d_
Probezeit Kündigung durch Arbeitnehmer</dc:description>
  <cp:lastModifiedBy>Michael Muther</cp:lastModifiedBy>
  <cp:revision>5</cp:revision>
  <cp:lastPrinted>2019-05-23T11:41:00Z</cp:lastPrinted>
  <dcterms:created xsi:type="dcterms:W3CDTF">2018-02-04T18:02:00Z</dcterms:created>
  <dcterms:modified xsi:type="dcterms:W3CDTF">2019-05-23T11:41:00Z</dcterms:modified>
  <cp:category/>
</cp:coreProperties>
</file>