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28CE9646" w:rsidR="00DE5549" w:rsidRPr="00ED3440" w:rsidRDefault="00EB5C76" w:rsidP="00355A1F">
            <w:pPr>
              <w:spacing w:line="260" w:lineRule="auto"/>
              <w:ind w:left="34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EC75B" wp14:editId="242B36CF">
                      <wp:simplePos x="0" y="0"/>
                      <wp:positionH relativeFrom="column">
                        <wp:posOffset>-44524</wp:posOffset>
                      </wp:positionH>
                      <wp:positionV relativeFrom="paragraph">
                        <wp:posOffset>66040</wp:posOffset>
                      </wp:positionV>
                      <wp:extent cx="1273908" cy="781538"/>
                      <wp:effectExtent l="0" t="0" r="0" b="63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908" cy="781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081C26" w14:textId="77777777" w:rsidR="001B0EB9" w:rsidRPr="0024735A" w:rsidRDefault="001B0EB9" w:rsidP="001B0EB9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EC75B" id="Rechteck 3" o:spid="_x0000_s1026" style="position:absolute;left:0;text-align:left;margin-left:-3.5pt;margin-top:5.2pt;width:100.3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" fillcolor="#d8d8d8 [2732]" stroked="f" strokeweight="1pt">
                      <v:textbox>
                        <w:txbxContent>
                          <w:p w14:paraId="5F081C26" w14:textId="77777777" w:rsidR="001B0EB9" w:rsidRPr="0024735A" w:rsidRDefault="001B0EB9" w:rsidP="001B0EB9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181F8C4" w14:textId="5C0E39DC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479469B7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</w:t>
            </w:r>
            <w:proofErr w:type="spellStart"/>
            <w:r>
              <w:rPr>
                <w:rFonts w:cs="Arial"/>
                <w:sz w:val="16"/>
              </w:rPr>
              <w:t>Strasse</w:t>
            </w:r>
            <w:proofErr w:type="spellEnd"/>
            <w:r>
              <w:rPr>
                <w:rFonts w:cs="Arial"/>
                <w:sz w:val="16"/>
              </w:rPr>
              <w:t xml:space="preserve"> und </w:t>
            </w:r>
            <w:proofErr w:type="spellStart"/>
            <w:r>
              <w:rPr>
                <w:rFonts w:cs="Arial"/>
                <w:sz w:val="16"/>
              </w:rPr>
              <w:t>Nr</w:t>
            </w:r>
            <w:proofErr w:type="spellEnd"/>
            <w:r>
              <w:rPr>
                <w:rFonts w:cs="Arial"/>
                <w:sz w:val="16"/>
              </w:rPr>
              <w:t>]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Pr="00EB5C76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 w:val="20"/>
              </w:rPr>
              <w:t>[</w:t>
            </w:r>
            <w:r w:rsidR="00DE5549" w:rsidRPr="00EB5C76">
              <w:rPr>
                <w:szCs w:val="22"/>
              </w:rPr>
              <w:t>Anrede</w:t>
            </w:r>
            <w:r w:rsidRPr="00EB5C76">
              <w:rPr>
                <w:szCs w:val="22"/>
              </w:rPr>
              <w:t>]</w:t>
            </w:r>
          </w:p>
          <w:p w14:paraId="7B647E10" w14:textId="0B5B165C" w:rsidR="001735E0" w:rsidRPr="00EB5C76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 w:rsidRPr="00EB5C76">
              <w:rPr>
                <w:szCs w:val="22"/>
              </w:rPr>
              <w:t>[Firma]</w:t>
            </w:r>
          </w:p>
          <w:p w14:paraId="3B4D81FA" w14:textId="536E00DA" w:rsidR="001735E0" w:rsidRPr="00EB5C76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 w:rsidRPr="00EB5C76">
              <w:rPr>
                <w:szCs w:val="22"/>
              </w:rPr>
              <w:t>[Vorname] [Name]</w:t>
            </w:r>
          </w:p>
          <w:p w14:paraId="0066731A" w14:textId="2EE4782B" w:rsidR="00DE5549" w:rsidRPr="00EB5C76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 w:rsidRPr="00EB5C76">
              <w:rPr>
                <w:szCs w:val="22"/>
              </w:rPr>
              <w:t>[</w:t>
            </w:r>
            <w:proofErr w:type="spellStart"/>
            <w:r w:rsidRPr="00EB5C76">
              <w:rPr>
                <w:szCs w:val="22"/>
              </w:rPr>
              <w:t>Strasse</w:t>
            </w:r>
            <w:proofErr w:type="spellEnd"/>
            <w:r w:rsidRPr="00EB5C76">
              <w:rPr>
                <w:szCs w:val="22"/>
              </w:rPr>
              <w:t>] [Hausnummer]</w:t>
            </w:r>
          </w:p>
          <w:p w14:paraId="755A6AEF" w14:textId="1FBE70AF" w:rsidR="00DE5549" w:rsidRPr="00EB5C76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 w:rsidRPr="00EB5C76">
              <w:rPr>
                <w:szCs w:val="22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</w:p>
          <w:p w14:paraId="4F0C9C6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</w:p>
          <w:p w14:paraId="31D909F0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</w:p>
          <w:p w14:paraId="6E5F12F4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Telefax:</w:t>
            </w: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330F8A47" w:rsidR="00DE5549" w:rsidRPr="00EB5C76" w:rsidRDefault="00CC26C6" w:rsidP="00DE5549">
      <w:pPr>
        <w:ind w:right="-3"/>
        <w:rPr>
          <w:rFonts w:cs="Arial"/>
          <w:b/>
          <w:szCs w:val="22"/>
        </w:rPr>
      </w:pPr>
      <w:r w:rsidRPr="00EB5C76">
        <w:rPr>
          <w:rFonts w:cs="Arial"/>
          <w:b/>
          <w:szCs w:val="22"/>
        </w:rPr>
        <w:t>Kurzmitteilung</w:t>
      </w:r>
    </w:p>
    <w:p w14:paraId="432BB1DB" w14:textId="77777777" w:rsidR="00DE5549" w:rsidRPr="00EB5C76" w:rsidRDefault="00DE5549" w:rsidP="00DE5549">
      <w:pPr>
        <w:spacing w:line="260" w:lineRule="exact"/>
        <w:ind w:right="-3"/>
        <w:rPr>
          <w:rFonts w:cs="Arial"/>
          <w:szCs w:val="22"/>
        </w:rPr>
      </w:pPr>
    </w:p>
    <w:p w14:paraId="7E52E6A3" w14:textId="77777777" w:rsidR="00DE5549" w:rsidRPr="00EB5C76" w:rsidRDefault="00DE5549" w:rsidP="00DE5549">
      <w:pPr>
        <w:spacing w:line="260" w:lineRule="exact"/>
        <w:ind w:right="-3"/>
        <w:rPr>
          <w:rFonts w:cs="Arial"/>
          <w:szCs w:val="22"/>
        </w:rPr>
      </w:pPr>
    </w:p>
    <w:p w14:paraId="4D66F160" w14:textId="77777777" w:rsidR="00DE5549" w:rsidRPr="00EB5C76" w:rsidRDefault="00DE5549" w:rsidP="00DE5549">
      <w:pPr>
        <w:spacing w:line="260" w:lineRule="exact"/>
        <w:ind w:right="-3"/>
        <w:rPr>
          <w:rFonts w:cs="Arial"/>
          <w:szCs w:val="22"/>
        </w:rPr>
      </w:pPr>
      <w:r w:rsidRPr="00EB5C76">
        <w:rPr>
          <w:rFonts w:cs="Arial"/>
          <w:szCs w:val="22"/>
        </w:rPr>
        <w:t>Sehr geehrte Damen und Herren,</w:t>
      </w:r>
    </w:p>
    <w:p w14:paraId="0146DAF4" w14:textId="77777777" w:rsidR="00DE5549" w:rsidRPr="00EB5C76" w:rsidRDefault="00DE5549" w:rsidP="00DE5549">
      <w:pPr>
        <w:spacing w:line="260" w:lineRule="exact"/>
        <w:ind w:right="-3"/>
        <w:rPr>
          <w:rFonts w:cs="Arial"/>
          <w:szCs w:val="22"/>
        </w:rPr>
      </w:pPr>
    </w:p>
    <w:p w14:paraId="4B23D347" w14:textId="77777777" w:rsidR="00CC26C6" w:rsidRPr="00EB5C76" w:rsidRDefault="00CC26C6" w:rsidP="00CC26C6">
      <w:pPr>
        <w:tabs>
          <w:tab w:val="left" w:pos="5670"/>
        </w:tabs>
        <w:spacing w:line="480" w:lineRule="auto"/>
        <w:rPr>
          <w:rFonts w:cs="Arial"/>
          <w:b/>
          <w:szCs w:val="22"/>
          <w:u w:val="single"/>
        </w:rPr>
      </w:pPr>
    </w:p>
    <w:p w14:paraId="386D2A41" w14:textId="77777777" w:rsidR="00CC26C6" w:rsidRPr="00EB5C76" w:rsidRDefault="00CC26C6" w:rsidP="00CC26C6">
      <w:pPr>
        <w:tabs>
          <w:tab w:val="left" w:pos="360"/>
          <w:tab w:val="left" w:pos="3544"/>
          <w:tab w:val="left" w:pos="3969"/>
          <w:tab w:val="left" w:pos="6379"/>
          <w:tab w:val="left" w:pos="6804"/>
          <w:tab w:val="left" w:pos="7230"/>
        </w:tabs>
        <w:spacing w:line="480" w:lineRule="auto"/>
        <w:rPr>
          <w:rFonts w:cs="Arial"/>
          <w:szCs w:val="22"/>
        </w:rPr>
      </w:pPr>
      <w:r w:rsidRPr="00EB5C76">
        <w:rPr>
          <w:rFonts w:cs="Arial"/>
          <w:szCs w:val="22"/>
          <w:lang w:val="en-GB" w:eastAsia="en-US"/>
        </w:rPr>
        <w:fldChar w:fldCharType="begin">
          <w:ffData>
            <w:name w:val="Kenntnisnahme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enntnisnahme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0"/>
      <w:r w:rsidRPr="00EB5C76">
        <w:rPr>
          <w:rFonts w:cs="Arial"/>
          <w:szCs w:val="22"/>
        </w:rPr>
        <w:tab/>
        <w:t>zur Kenntnisnahme</w:t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 w:eastAsia="en-US"/>
        </w:rPr>
        <w:fldChar w:fldCharType="begin">
          <w:ffData>
            <w:name w:val="Wunsch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unsch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1"/>
      <w:r w:rsidRPr="00EB5C76">
        <w:rPr>
          <w:rFonts w:cs="Arial"/>
          <w:szCs w:val="22"/>
        </w:rPr>
        <w:tab/>
      </w:r>
      <w:proofErr w:type="spellStart"/>
      <w:r w:rsidRPr="00EB5C76">
        <w:rPr>
          <w:rFonts w:cs="Arial"/>
          <w:szCs w:val="22"/>
        </w:rPr>
        <w:t>gemäss</w:t>
      </w:r>
      <w:proofErr w:type="spellEnd"/>
      <w:r w:rsidRPr="00EB5C76">
        <w:rPr>
          <w:rFonts w:cs="Arial"/>
          <w:szCs w:val="22"/>
        </w:rPr>
        <w:t xml:space="preserve"> Ihrem Wunsch</w:t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 w:eastAsia="en-US"/>
        </w:rPr>
        <w:fldChar w:fldCharType="begin">
          <w:ffData>
            <w:name w:val="Retournieren"/>
            <w:enabled/>
            <w:calcOnExit w:val="0"/>
            <w:checkBox>
              <w:sizeAuto/>
              <w:default w:val="0"/>
            </w:checkBox>
          </w:ffData>
        </w:fldChar>
      </w:r>
      <w:bookmarkStart w:id="2" w:name="Retournieren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2"/>
      <w:r w:rsidRPr="00EB5C76">
        <w:rPr>
          <w:rFonts w:cs="Arial"/>
          <w:szCs w:val="22"/>
        </w:rPr>
        <w:tab/>
        <w:t>bitte retournieren</w:t>
      </w:r>
    </w:p>
    <w:p w14:paraId="4EFAC2D3" w14:textId="27736204" w:rsidR="00CC26C6" w:rsidRPr="00EB5C76" w:rsidRDefault="00CC26C6" w:rsidP="00CC26C6">
      <w:pPr>
        <w:tabs>
          <w:tab w:val="left" w:pos="360"/>
          <w:tab w:val="left" w:pos="3544"/>
          <w:tab w:val="left" w:pos="3969"/>
          <w:tab w:val="left" w:pos="6521"/>
          <w:tab w:val="left" w:pos="6804"/>
          <w:tab w:val="left" w:pos="7230"/>
        </w:tabs>
        <w:spacing w:line="480" w:lineRule="auto"/>
        <w:rPr>
          <w:rFonts w:cs="Arial"/>
          <w:szCs w:val="22"/>
        </w:rPr>
      </w:pPr>
      <w:r w:rsidRPr="00EB5C76">
        <w:rPr>
          <w:rFonts w:cs="Arial"/>
          <w:szCs w:val="22"/>
          <w:lang w:val="en-GB" w:eastAsia="en-US"/>
        </w:rPr>
        <w:fldChar w:fldCharType="begin">
          <w:ffData>
            <w:name w:val="Kontrolle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e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3"/>
      <w:r w:rsidRPr="00EB5C76">
        <w:rPr>
          <w:rFonts w:cs="Arial"/>
          <w:szCs w:val="22"/>
        </w:rPr>
        <w:tab/>
        <w:t xml:space="preserve">Offerte </w:t>
      </w:r>
      <w:proofErr w:type="spellStart"/>
      <w:r w:rsidRPr="00EB5C76">
        <w:rPr>
          <w:rFonts w:cs="Arial"/>
          <w:szCs w:val="22"/>
        </w:rPr>
        <w:t>gemäss</w:t>
      </w:r>
      <w:proofErr w:type="spellEnd"/>
      <w:r w:rsidRPr="00EB5C76">
        <w:rPr>
          <w:rFonts w:cs="Arial"/>
          <w:szCs w:val="22"/>
        </w:rPr>
        <w:t xml:space="preserve"> Besprechung</w:t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 w:eastAsia="en-US"/>
        </w:rPr>
        <w:fldChar w:fldCharType="begin">
          <w:ffData>
            <w:name w:val="Telefon"/>
            <w:enabled/>
            <w:calcOnExit w:val="0"/>
            <w:checkBox>
              <w:sizeAuto/>
              <w:default w:val="0"/>
            </w:checkBox>
          </w:ffData>
        </w:fldChar>
      </w:r>
      <w:bookmarkStart w:id="4" w:name="Telefon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4"/>
      <w:r w:rsidRPr="00EB5C76">
        <w:rPr>
          <w:rFonts w:cs="Arial"/>
          <w:szCs w:val="22"/>
        </w:rPr>
        <w:tab/>
      </w:r>
      <w:proofErr w:type="spellStart"/>
      <w:r w:rsidRPr="00EB5C76">
        <w:rPr>
          <w:rFonts w:cs="Arial"/>
          <w:szCs w:val="22"/>
        </w:rPr>
        <w:t>gemäss</w:t>
      </w:r>
      <w:proofErr w:type="spellEnd"/>
      <w:r w:rsidRPr="00EB5C76">
        <w:rPr>
          <w:rFonts w:cs="Arial"/>
          <w:szCs w:val="22"/>
        </w:rPr>
        <w:t xml:space="preserve"> Telefon</w:t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 w:eastAsia="en-US"/>
        </w:rPr>
        <w:fldChar w:fldCharType="begin">
          <w:ffData>
            <w:name w:val="Akten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kten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5"/>
      <w:r w:rsidRPr="00EB5C76">
        <w:rPr>
          <w:rFonts w:cs="Arial"/>
          <w:szCs w:val="22"/>
        </w:rPr>
        <w:tab/>
        <w:t>zu Ihren Akten</w:t>
      </w:r>
    </w:p>
    <w:p w14:paraId="0510EFDF" w14:textId="41D4B1D1" w:rsidR="00CC26C6" w:rsidRPr="00EB5C76" w:rsidRDefault="00CC26C6" w:rsidP="00CC26C6">
      <w:pPr>
        <w:tabs>
          <w:tab w:val="left" w:pos="360"/>
          <w:tab w:val="left" w:pos="3544"/>
          <w:tab w:val="left" w:pos="3969"/>
          <w:tab w:val="left" w:pos="6804"/>
          <w:tab w:val="left" w:pos="7230"/>
          <w:tab w:val="left" w:pos="7938"/>
        </w:tabs>
        <w:spacing w:line="480" w:lineRule="auto"/>
        <w:rPr>
          <w:rFonts w:cs="Arial"/>
          <w:szCs w:val="22"/>
        </w:rPr>
      </w:pPr>
      <w:r w:rsidRPr="00EB5C76">
        <w:rPr>
          <w:rFonts w:cs="Arial"/>
          <w:szCs w:val="22"/>
          <w:lang w:val="en-GB" w:eastAsia="en-US"/>
        </w:rPr>
        <w:fldChar w:fldCharType="begin">
          <w:ffData>
            <w:name w:val="Stellungnahme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tellungnahme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6"/>
      <w:r w:rsidRPr="00EB5C76">
        <w:rPr>
          <w:rFonts w:cs="Arial"/>
          <w:szCs w:val="22"/>
        </w:rPr>
        <w:tab/>
        <w:t>zur Unterschrift</w:t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 w:eastAsia="en-US"/>
        </w:rPr>
        <w:fldChar w:fldCharType="begin">
          <w:ffData>
            <w:name w:val="Zurück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urück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7"/>
      <w:r w:rsidRPr="00EB5C76">
        <w:rPr>
          <w:rFonts w:cs="Arial"/>
          <w:szCs w:val="22"/>
        </w:rPr>
        <w:tab/>
        <w:t>mit bestem Dank zurück</w:t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 w:eastAsia="en-US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eiteres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8"/>
      <w:r w:rsidRPr="00EB5C76">
        <w:rPr>
          <w:rFonts w:cs="Arial"/>
          <w:szCs w:val="22"/>
        </w:rPr>
        <w:tab/>
        <w:t>Beilagen</w:t>
      </w:r>
    </w:p>
    <w:p w14:paraId="75CF01F8" w14:textId="77777777" w:rsidR="00CC26C6" w:rsidRPr="00EB5C76" w:rsidRDefault="00CC26C6" w:rsidP="00CC26C6">
      <w:pPr>
        <w:tabs>
          <w:tab w:val="left" w:pos="360"/>
          <w:tab w:val="left" w:pos="3544"/>
          <w:tab w:val="left" w:pos="3969"/>
          <w:tab w:val="left" w:pos="6237"/>
          <w:tab w:val="left" w:pos="6521"/>
          <w:tab w:val="left" w:pos="6804"/>
          <w:tab w:val="left" w:pos="7230"/>
        </w:tabs>
        <w:spacing w:line="480" w:lineRule="auto"/>
        <w:rPr>
          <w:rFonts w:cs="Arial"/>
          <w:szCs w:val="22"/>
        </w:rPr>
      </w:pPr>
      <w:r w:rsidRPr="00EB5C76">
        <w:rPr>
          <w:rFonts w:cs="Arial"/>
          <w:szCs w:val="22"/>
          <w:lang w:val="en-GB" w:eastAsia="en-US"/>
        </w:rPr>
        <w:fldChar w:fldCharType="begin">
          <w:ffData>
            <w:name w:val="Erledugung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rledugung"/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</w:rPr>
        <w:fldChar w:fldCharType="end"/>
      </w:r>
      <w:bookmarkEnd w:id="9"/>
      <w:r w:rsidRPr="00EB5C76">
        <w:rPr>
          <w:rFonts w:cs="Arial"/>
          <w:szCs w:val="22"/>
        </w:rPr>
        <w:tab/>
        <w:t>zur Erledigung</w:t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  <w:lang w:val="en-GB"/>
        </w:rPr>
        <w:fldChar w:fldCharType="end"/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EB5C76">
        <w:rPr>
          <w:rFonts w:cs="Arial"/>
          <w:szCs w:val="22"/>
        </w:rPr>
        <w:instrText xml:space="preserve"> FORMTEXT </w:instrText>
      </w:r>
      <w:r w:rsidRPr="00EB5C76">
        <w:rPr>
          <w:rFonts w:cs="Arial"/>
          <w:szCs w:val="22"/>
          <w:lang w:val="en-GB"/>
        </w:rPr>
      </w:r>
      <w:r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szCs w:val="22"/>
          <w:lang w:val="en-GB"/>
        </w:rPr>
        <w:fldChar w:fldCharType="end"/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EB5C76">
        <w:rPr>
          <w:rFonts w:cs="Arial"/>
          <w:szCs w:val="22"/>
        </w:rPr>
        <w:instrText xml:space="preserve"> FORMCHECKBOX </w:instrText>
      </w:r>
      <w:r w:rsidR="00DD58C4" w:rsidRPr="00EB5C76">
        <w:rPr>
          <w:rFonts w:cs="Arial"/>
          <w:szCs w:val="22"/>
          <w:lang w:val="en-GB"/>
        </w:rPr>
      </w:r>
      <w:r w:rsidR="00DD58C4"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szCs w:val="22"/>
          <w:lang w:val="en-GB"/>
        </w:rPr>
        <w:fldChar w:fldCharType="end"/>
      </w:r>
      <w:r w:rsidRPr="00EB5C76">
        <w:rPr>
          <w:rFonts w:cs="Arial"/>
          <w:szCs w:val="22"/>
        </w:rPr>
        <w:tab/>
      </w:r>
      <w:r w:rsidRPr="00EB5C76">
        <w:rPr>
          <w:rFonts w:cs="Arial"/>
          <w:szCs w:val="22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EB5C76">
        <w:rPr>
          <w:rFonts w:cs="Arial"/>
          <w:szCs w:val="22"/>
        </w:rPr>
        <w:instrText xml:space="preserve"> FORMTEXT </w:instrText>
      </w:r>
      <w:r w:rsidRPr="00EB5C76">
        <w:rPr>
          <w:rFonts w:cs="Arial"/>
          <w:szCs w:val="22"/>
          <w:lang w:val="en-GB"/>
        </w:rPr>
      </w:r>
      <w:r w:rsidRPr="00EB5C76">
        <w:rPr>
          <w:rFonts w:cs="Arial"/>
          <w:szCs w:val="22"/>
          <w:lang w:val="en-GB"/>
        </w:rPr>
        <w:fldChar w:fldCharType="separate"/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noProof/>
          <w:szCs w:val="22"/>
          <w:lang w:val="en-GB"/>
        </w:rPr>
        <w:t> </w:t>
      </w:r>
      <w:r w:rsidRPr="00EB5C76">
        <w:rPr>
          <w:rFonts w:cs="Arial"/>
          <w:szCs w:val="22"/>
          <w:lang w:val="en-GB"/>
        </w:rPr>
        <w:fldChar w:fldCharType="end"/>
      </w:r>
    </w:p>
    <w:p w14:paraId="218B7DA2" w14:textId="77777777" w:rsidR="00CC26C6" w:rsidRPr="00EB5C7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spacing w:line="260" w:lineRule="exact"/>
        <w:rPr>
          <w:rFonts w:cs="Arial"/>
          <w:szCs w:val="22"/>
        </w:rPr>
      </w:pPr>
    </w:p>
    <w:p w14:paraId="7F5F711C" w14:textId="77777777" w:rsidR="00CC26C6" w:rsidRPr="00EB5C7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cs="Arial"/>
          <w:szCs w:val="22"/>
        </w:rPr>
      </w:pPr>
      <w:r w:rsidRPr="00EB5C76">
        <w:rPr>
          <w:rFonts w:cs="Arial"/>
          <w:szCs w:val="22"/>
        </w:rPr>
        <w:t>Bemerkungen</w:t>
      </w:r>
    </w:p>
    <w:p w14:paraId="0B834765" w14:textId="77777777" w:rsidR="00CC26C6" w:rsidRPr="00EB5C7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cs="Arial"/>
          <w:szCs w:val="22"/>
        </w:rPr>
      </w:pPr>
    </w:p>
    <w:p w14:paraId="4656A9DC" w14:textId="77777777" w:rsidR="00CC26C6" w:rsidRPr="00EB5C7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szCs w:val="22"/>
        </w:rPr>
      </w:pPr>
    </w:p>
    <w:p w14:paraId="05BF314C" w14:textId="77777777" w:rsidR="00CC26C6" w:rsidRPr="00EB5C7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szCs w:val="22"/>
        </w:rPr>
      </w:pPr>
    </w:p>
    <w:p w14:paraId="12D2D1F5" w14:textId="77777777" w:rsidR="00CC26C6" w:rsidRPr="00EB5C7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szCs w:val="22"/>
        </w:rPr>
      </w:pPr>
    </w:p>
    <w:p w14:paraId="42879FCE" w14:textId="77777777" w:rsidR="00EB5C76" w:rsidRPr="00EB5C76" w:rsidRDefault="00EB5C76" w:rsidP="00DE5549">
      <w:pPr>
        <w:spacing w:line="260" w:lineRule="exact"/>
        <w:ind w:right="-6"/>
        <w:rPr>
          <w:rFonts w:cs="Arial"/>
          <w:szCs w:val="22"/>
        </w:rPr>
      </w:pPr>
    </w:p>
    <w:p w14:paraId="359F0393" w14:textId="77777777" w:rsidR="001735E0" w:rsidRPr="00EB5C76" w:rsidRDefault="001735E0" w:rsidP="00DE5549">
      <w:pPr>
        <w:spacing w:line="260" w:lineRule="exact"/>
        <w:ind w:right="-6"/>
        <w:rPr>
          <w:rFonts w:cs="Arial"/>
          <w:szCs w:val="22"/>
        </w:rPr>
      </w:pPr>
    </w:p>
    <w:p w14:paraId="1F5E89C6" w14:textId="0B6E6714" w:rsidR="00DE5549" w:rsidRPr="00EB5C76" w:rsidRDefault="00DE5549" w:rsidP="001735E0">
      <w:pPr>
        <w:spacing w:line="260" w:lineRule="exact"/>
        <w:ind w:right="-6"/>
        <w:rPr>
          <w:rFonts w:cs="Arial"/>
          <w:szCs w:val="22"/>
        </w:rPr>
      </w:pPr>
      <w:r w:rsidRPr="00EB5C76">
        <w:rPr>
          <w:rFonts w:cs="Arial"/>
          <w:szCs w:val="22"/>
        </w:rPr>
        <w:t xml:space="preserve">Mit freundlichen </w:t>
      </w:r>
      <w:proofErr w:type="spellStart"/>
      <w:r w:rsidRPr="00EB5C76">
        <w:rPr>
          <w:rFonts w:cs="Arial"/>
          <w:szCs w:val="22"/>
        </w:rPr>
        <w:t>Grüssen</w:t>
      </w:r>
      <w:proofErr w:type="spellEnd"/>
    </w:p>
    <w:p w14:paraId="749C0783" w14:textId="20D91079" w:rsidR="001735E0" w:rsidRPr="00EB5C76" w:rsidRDefault="001735E0" w:rsidP="00DE5549">
      <w:pPr>
        <w:spacing w:line="260" w:lineRule="exact"/>
        <w:ind w:right="-3"/>
        <w:rPr>
          <w:rFonts w:cs="Arial"/>
          <w:szCs w:val="22"/>
        </w:rPr>
      </w:pPr>
    </w:p>
    <w:p w14:paraId="4259AA61" w14:textId="04EA1C77" w:rsidR="001735E0" w:rsidRPr="00EB5C76" w:rsidRDefault="001735E0" w:rsidP="00DE5549">
      <w:pPr>
        <w:spacing w:line="260" w:lineRule="exact"/>
        <w:ind w:right="-3"/>
        <w:rPr>
          <w:rFonts w:cs="Arial"/>
          <w:szCs w:val="22"/>
        </w:rPr>
      </w:pPr>
    </w:p>
    <w:p w14:paraId="2452B0D0" w14:textId="1A9C4780" w:rsidR="001735E0" w:rsidRPr="00EB5C76" w:rsidRDefault="001735E0" w:rsidP="00DE5549">
      <w:pPr>
        <w:spacing w:line="260" w:lineRule="exact"/>
        <w:ind w:right="-3"/>
        <w:rPr>
          <w:rFonts w:cs="Arial"/>
          <w:szCs w:val="22"/>
        </w:rPr>
      </w:pPr>
      <w:r w:rsidRPr="00EB5C76">
        <w:rPr>
          <w:rFonts w:cs="Arial"/>
          <w:szCs w:val="22"/>
        </w:rPr>
        <w:t>[Vorname] [Name]</w:t>
      </w:r>
    </w:p>
    <w:p w14:paraId="786FA7BA" w14:textId="5F70F4DB" w:rsidR="001735E0" w:rsidRPr="00EB5C76" w:rsidRDefault="001735E0" w:rsidP="00DE5549">
      <w:pPr>
        <w:spacing w:line="260" w:lineRule="exact"/>
        <w:ind w:right="-3"/>
        <w:rPr>
          <w:rFonts w:cs="Arial"/>
          <w:szCs w:val="22"/>
        </w:rPr>
      </w:pPr>
      <w:r w:rsidRPr="00EB5C76">
        <w:rPr>
          <w:rFonts w:cs="Arial"/>
          <w:szCs w:val="22"/>
        </w:rPr>
        <w:t>[Funktion]</w:t>
      </w:r>
    </w:p>
    <w:p w14:paraId="36555381" w14:textId="77777777" w:rsidR="001735E0" w:rsidRPr="00EB5C76" w:rsidRDefault="001735E0" w:rsidP="00DE5549">
      <w:pPr>
        <w:spacing w:line="260" w:lineRule="exact"/>
        <w:ind w:right="-3"/>
        <w:rPr>
          <w:rFonts w:cs="Arial"/>
          <w:b/>
          <w:szCs w:val="22"/>
        </w:rPr>
      </w:pPr>
    </w:p>
    <w:p w14:paraId="5D8F390A" w14:textId="77777777" w:rsidR="00DE5549" w:rsidRPr="00EB5C76" w:rsidRDefault="00DE5549" w:rsidP="00DE5549">
      <w:pPr>
        <w:spacing w:line="260" w:lineRule="exact"/>
        <w:ind w:right="-3"/>
        <w:rPr>
          <w:rFonts w:cs="Arial"/>
          <w:b/>
          <w:szCs w:val="22"/>
        </w:rPr>
      </w:pPr>
    </w:p>
    <w:p w14:paraId="5A8C2E17" w14:textId="77777777" w:rsidR="00DE5549" w:rsidRPr="00EB5C76" w:rsidRDefault="00DE5549" w:rsidP="00DE5549">
      <w:pPr>
        <w:spacing w:line="260" w:lineRule="exact"/>
        <w:ind w:right="-3"/>
        <w:rPr>
          <w:rFonts w:cs="Arial"/>
          <w:b/>
          <w:szCs w:val="22"/>
        </w:rPr>
      </w:pPr>
      <w:r w:rsidRPr="00EB5C76">
        <w:rPr>
          <w:rFonts w:cs="Arial"/>
          <w:b/>
          <w:szCs w:val="22"/>
        </w:rPr>
        <w:t>Beilagen</w:t>
      </w:r>
    </w:p>
    <w:p w14:paraId="45D4CCBD" w14:textId="77777777" w:rsidR="00A30663" w:rsidRPr="00EB5C76" w:rsidRDefault="00A30663">
      <w:pPr>
        <w:rPr>
          <w:szCs w:val="22"/>
        </w:rPr>
      </w:pPr>
    </w:p>
    <w:sectPr w:rsidR="00A30663" w:rsidRPr="00EB5C76" w:rsidSect="00DE554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F425" w14:textId="77777777" w:rsidR="00DD58C4" w:rsidRDefault="00DD58C4">
      <w:r>
        <w:separator/>
      </w:r>
    </w:p>
  </w:endnote>
  <w:endnote w:type="continuationSeparator" w:id="0">
    <w:p w14:paraId="37EA36D0" w14:textId="77777777" w:rsidR="00DD58C4" w:rsidRDefault="00DD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3DD2768A" w:rsidR="00CC1A1E" w:rsidRPr="00ED3440" w:rsidRDefault="001735E0">
          <w:pPr>
            <w:pStyle w:val="Fuzeile"/>
            <w:rPr>
              <w:sz w:val="16"/>
            </w:rPr>
          </w:pPr>
          <w:r>
            <w:rPr>
              <w:sz w:val="16"/>
            </w:rPr>
            <w:t>[Firmennamen]</w:t>
          </w:r>
          <w:r w:rsidR="00DE5549">
            <w:rPr>
              <w:sz w:val="16"/>
            </w:rPr>
            <w:br/>
          </w:r>
          <w:r>
            <w:rPr>
              <w:sz w:val="16"/>
            </w:rPr>
            <w:t>[</w:t>
          </w:r>
          <w:proofErr w:type="spellStart"/>
          <w:r>
            <w:rPr>
              <w:sz w:val="16"/>
            </w:rPr>
            <w:t>Strasse</w:t>
          </w:r>
          <w:proofErr w:type="spellEnd"/>
          <w:r>
            <w:rPr>
              <w:sz w:val="16"/>
            </w:rPr>
            <w:t xml:space="preserve"> und </w:t>
          </w:r>
          <w:proofErr w:type="spellStart"/>
          <w:r>
            <w:rPr>
              <w:sz w:val="16"/>
            </w:rPr>
            <w:t>Nr</w:t>
          </w:r>
          <w:proofErr w:type="spellEnd"/>
          <w:r>
            <w:rPr>
              <w:sz w:val="16"/>
            </w:rPr>
            <w:t>]</w:t>
          </w:r>
          <w:r w:rsidR="00DE5549">
            <w:rPr>
              <w:sz w:val="16"/>
            </w:rPr>
            <w:br/>
          </w:r>
          <w:r>
            <w:rPr>
              <w:sz w:val="16"/>
            </w:rPr>
            <w:t>[PLZ und Ort]</w:t>
          </w:r>
        </w:p>
      </w:tc>
      <w:tc>
        <w:tcPr>
          <w:tcW w:w="2330" w:type="dxa"/>
        </w:tcPr>
        <w:p w14:paraId="08B78A3C" w14:textId="51588FB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1735E0">
            <w:rPr>
              <w:sz w:val="16"/>
            </w:rPr>
            <w:t>[0041 xxx xx xx]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DD58C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D40B" w14:textId="77777777" w:rsidR="00DD58C4" w:rsidRDefault="00DD58C4">
      <w:r>
        <w:separator/>
      </w:r>
    </w:p>
  </w:footnote>
  <w:footnote w:type="continuationSeparator" w:id="0">
    <w:p w14:paraId="58349439" w14:textId="77777777" w:rsidR="00DD58C4" w:rsidRDefault="00DD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0C41A6"/>
    <w:rsid w:val="001735E0"/>
    <w:rsid w:val="001A5007"/>
    <w:rsid w:val="001B0EB9"/>
    <w:rsid w:val="004F0DF8"/>
    <w:rsid w:val="00663D6F"/>
    <w:rsid w:val="00752658"/>
    <w:rsid w:val="00A30663"/>
    <w:rsid w:val="00A85763"/>
    <w:rsid w:val="00B77E9B"/>
    <w:rsid w:val="00C63551"/>
    <w:rsid w:val="00CC26C6"/>
    <w:rsid w:val="00DD58C4"/>
    <w:rsid w:val="00DE5549"/>
    <w:rsid w:val="00DF22F5"/>
    <w:rsid w:val="00EB5C76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482</Characters>
  <Application>Microsoft Office Word</Application>
  <DocSecurity>0</DocSecurity>
  <Lines>67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Kurzbrief Vorlage</vt:lpstr>
    </vt:vector>
  </TitlesOfParts>
  <Manager/>
  <Company>https://muster-vorlage.ch</Company>
  <LinksUpToDate>false</LinksUpToDate>
  <CharactersWithSpaces>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Kurzbrief Vorlage</dc:title>
  <dc:subject/>
  <dc:creator>https://muster-vorlage.ch</dc:creator>
  <cp:keywords/>
  <dc:description>https://muster-vorlage.ch
Geschäftsbrief Kurzbrief Vorlage</dc:description>
  <cp:lastModifiedBy>Michael Muther</cp:lastModifiedBy>
  <cp:revision>9</cp:revision>
  <cp:lastPrinted>2021-04-14T10:32:00Z</cp:lastPrinted>
  <dcterms:created xsi:type="dcterms:W3CDTF">2017-03-26T09:37:00Z</dcterms:created>
  <dcterms:modified xsi:type="dcterms:W3CDTF">2021-04-14T10:32:00Z</dcterms:modified>
  <cp:category/>
</cp:coreProperties>
</file>