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44BF" w14:textId="15E48629" w:rsidR="00E15E83" w:rsidRDefault="001D0BE3" w:rsidP="00FF77EF">
      <w:pPr>
        <w:pStyle w:val="Lauftext"/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[Vorname] [Nachname]</w:t>
      </w:r>
    </w:p>
    <w:p w14:paraId="456569BE" w14:textId="4F3F88B6" w:rsidR="00E15E83" w:rsidRDefault="001D0BE3" w:rsidP="00FF77EF">
      <w:pPr>
        <w:pStyle w:val="Lauftext"/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</w:t>
      </w:r>
      <w:proofErr w:type="spellStart"/>
      <w:r>
        <w:rPr>
          <w:rFonts w:ascii="Arial" w:hAnsi="Arial" w:cs="Arial"/>
          <w:lang w:val="de-DE"/>
        </w:rPr>
        <w:t>Strasse</w:t>
      </w:r>
      <w:proofErr w:type="spellEnd"/>
      <w:r>
        <w:rPr>
          <w:rFonts w:ascii="Arial" w:hAnsi="Arial" w:cs="Arial"/>
          <w:lang w:val="de-DE"/>
        </w:rPr>
        <w:t>] [Hausnummer]</w:t>
      </w:r>
      <w:r w:rsidR="00E15E83">
        <w:rPr>
          <w:rFonts w:ascii="Arial" w:hAnsi="Arial" w:cs="Arial"/>
          <w:lang w:val="de-DE"/>
        </w:rPr>
        <w:t xml:space="preserve"> </w:t>
      </w:r>
    </w:p>
    <w:p w14:paraId="4D812AF5" w14:textId="0ECA6B63" w:rsidR="00E15E83" w:rsidRDefault="001D0BE3" w:rsidP="00FF77EF">
      <w:pPr>
        <w:pStyle w:val="Lauftext"/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[PLZ] [Ort]</w:t>
      </w:r>
      <w:r w:rsidR="00E15E83">
        <w:rPr>
          <w:rFonts w:ascii="Arial" w:hAnsi="Arial" w:cs="Arial"/>
          <w:lang w:val="de-DE"/>
        </w:rPr>
        <w:t xml:space="preserve"> </w:t>
      </w:r>
    </w:p>
    <w:p w14:paraId="7BA06EB0" w14:textId="77777777" w:rsidR="00CC1841" w:rsidRPr="00CC1841" w:rsidRDefault="00CC1841" w:rsidP="00060D13">
      <w:pPr>
        <w:pStyle w:val="Lauftext"/>
        <w:rPr>
          <w:rFonts w:ascii="Arial" w:hAnsi="Arial" w:cs="Arial"/>
          <w:sz w:val="10"/>
          <w:szCs w:val="10"/>
          <w:lang w:val="de-DE"/>
        </w:rPr>
      </w:pPr>
    </w:p>
    <w:p w14:paraId="0BBB483D" w14:textId="1EDFC58B" w:rsidR="00CC1841" w:rsidRPr="00CC1841" w:rsidRDefault="00CC1841" w:rsidP="00060D13">
      <w:pPr>
        <w:pStyle w:val="Lauftext"/>
        <w:rPr>
          <w:rFonts w:ascii="Arial" w:hAnsi="Arial" w:cs="Arial"/>
          <w:sz w:val="18"/>
          <w:lang w:val="de-DE"/>
        </w:rPr>
      </w:pPr>
      <w:r w:rsidRPr="00CC1841">
        <w:rPr>
          <w:rFonts w:ascii="Arial" w:hAnsi="Arial" w:cs="Arial"/>
          <w:sz w:val="18"/>
          <w:lang w:val="de-DE"/>
        </w:rPr>
        <w:t xml:space="preserve">Kundennummer: </w:t>
      </w:r>
      <w:r w:rsidR="00FF77EF">
        <w:rPr>
          <w:rFonts w:ascii="Arial" w:hAnsi="Arial" w:cs="Arial"/>
          <w:sz w:val="18"/>
          <w:lang w:val="de-DE"/>
        </w:rPr>
        <w:t>[</w:t>
      </w:r>
      <w:proofErr w:type="spellStart"/>
      <w:r w:rsidR="00FF77EF">
        <w:rPr>
          <w:rFonts w:ascii="Arial" w:hAnsi="Arial" w:cs="Arial"/>
          <w:sz w:val="18"/>
          <w:lang w:val="de-DE"/>
        </w:rPr>
        <w:t>Nr</w:t>
      </w:r>
      <w:proofErr w:type="spellEnd"/>
      <w:r w:rsidR="00FF77EF">
        <w:rPr>
          <w:rFonts w:ascii="Arial" w:hAnsi="Arial" w:cs="Arial"/>
          <w:sz w:val="18"/>
          <w:lang w:val="de-DE"/>
        </w:rPr>
        <w:t>]</w:t>
      </w:r>
    </w:p>
    <w:p w14:paraId="63E93AEA" w14:textId="77777777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03E5389B" w14:textId="0CC7FB7C" w:rsidR="00E15E83" w:rsidRDefault="00E15E83" w:rsidP="00060D13">
      <w:pPr>
        <w:pStyle w:val="Lauftext"/>
        <w:rPr>
          <w:rFonts w:ascii="Arial" w:hAnsi="Arial" w:cs="Arial"/>
          <w:lang w:val="de-DE"/>
        </w:rPr>
      </w:pPr>
    </w:p>
    <w:p w14:paraId="6F076DB4" w14:textId="77777777" w:rsidR="00FF77EF" w:rsidRDefault="00FF77EF" w:rsidP="00060D13">
      <w:pPr>
        <w:pStyle w:val="Lauftext"/>
        <w:rPr>
          <w:rFonts w:ascii="Arial" w:hAnsi="Arial" w:cs="Arial"/>
          <w:lang w:val="de-DE"/>
        </w:rPr>
      </w:pPr>
    </w:p>
    <w:p w14:paraId="0BB94CD5" w14:textId="25180979" w:rsidR="00E15E83" w:rsidRDefault="00E15E83" w:rsidP="00FF77EF">
      <w:pPr>
        <w:pStyle w:val="Lauftext"/>
        <w:tabs>
          <w:tab w:val="left" w:pos="5670"/>
        </w:tabs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FF77EF">
        <w:rPr>
          <w:rFonts w:ascii="Arial" w:hAnsi="Arial" w:cs="Arial"/>
          <w:lang w:val="de-DE"/>
        </w:rPr>
        <w:t>UPC Schweiz GmbH</w:t>
      </w:r>
    </w:p>
    <w:p w14:paraId="263025D3" w14:textId="64E297A9" w:rsidR="001D0BE3" w:rsidRDefault="001D0BE3" w:rsidP="00FF77EF">
      <w:pPr>
        <w:pStyle w:val="Lauftext"/>
        <w:tabs>
          <w:tab w:val="left" w:pos="5670"/>
        </w:tabs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Kundenservice</w:t>
      </w:r>
    </w:p>
    <w:p w14:paraId="5EC53588" w14:textId="1BAB116B" w:rsidR="00E15E83" w:rsidRDefault="00E15E83" w:rsidP="00FF77EF">
      <w:pPr>
        <w:pStyle w:val="Lauftext"/>
        <w:tabs>
          <w:tab w:val="left" w:pos="5670"/>
        </w:tabs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FF77EF">
        <w:rPr>
          <w:rFonts w:ascii="Arial" w:hAnsi="Arial" w:cs="Arial"/>
          <w:lang w:val="de-DE"/>
        </w:rPr>
        <w:t>Postfach</w:t>
      </w:r>
    </w:p>
    <w:p w14:paraId="115D8E58" w14:textId="6CDC8402" w:rsidR="00E15E83" w:rsidRDefault="00E15E83" w:rsidP="00FF77EF">
      <w:pPr>
        <w:pStyle w:val="Lauftext"/>
        <w:tabs>
          <w:tab w:val="left" w:pos="5670"/>
        </w:tabs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CC1841">
        <w:rPr>
          <w:rFonts w:ascii="Arial" w:hAnsi="Arial" w:cs="Arial"/>
          <w:lang w:val="de-DE"/>
        </w:rPr>
        <w:t>CH-</w:t>
      </w:r>
      <w:r w:rsidR="00FF77EF">
        <w:rPr>
          <w:rFonts w:ascii="Arial" w:hAnsi="Arial" w:cs="Arial"/>
          <w:lang w:val="de-DE"/>
        </w:rPr>
        <w:t>8021 Zürich</w:t>
      </w:r>
    </w:p>
    <w:p w14:paraId="37E09C7A" w14:textId="77777777" w:rsidR="004F3C40" w:rsidRDefault="004F3C40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096B7326" w14:textId="77777777" w:rsid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</w:p>
    <w:p w14:paraId="2C6017D6" w14:textId="3437DF6E" w:rsidR="00060D13" w:rsidRPr="00E15E83" w:rsidRDefault="00E15E83" w:rsidP="008C0662">
      <w:pPr>
        <w:pStyle w:val="Lauftext"/>
        <w:tabs>
          <w:tab w:val="left" w:pos="567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="005E1EAA">
        <w:rPr>
          <w:rFonts w:ascii="Arial" w:hAnsi="Arial" w:cs="Arial"/>
        </w:rPr>
        <w:t>Musterort</w:t>
      </w:r>
      <w:r w:rsidR="00BB1565">
        <w:t xml:space="preserve">, </w:t>
      </w:r>
      <w:r w:rsidR="002070D2" w:rsidRPr="00083603">
        <w:rPr>
          <w:rFonts w:ascii="Arial" w:hAnsi="Arial" w:cs="Arial"/>
        </w:rPr>
        <w:fldChar w:fldCharType="begin"/>
      </w:r>
      <w:r w:rsidR="002070D2" w:rsidRPr="00083603">
        <w:rPr>
          <w:rFonts w:ascii="Arial" w:hAnsi="Arial" w:cs="Arial"/>
        </w:rPr>
        <w:instrText xml:space="preserve"> DATE  \@ "d. MMMM yyyy"  \* MERGEFORMAT </w:instrText>
      </w:r>
      <w:r w:rsidR="002070D2" w:rsidRPr="00083603">
        <w:rPr>
          <w:rFonts w:ascii="Arial" w:hAnsi="Arial" w:cs="Arial"/>
        </w:rPr>
        <w:fldChar w:fldCharType="separate"/>
      </w:r>
      <w:r w:rsidR="00034F31">
        <w:rPr>
          <w:rFonts w:ascii="Arial" w:hAnsi="Arial" w:cs="Arial"/>
          <w:noProof/>
        </w:rPr>
        <w:t>21. Oktober 2023</w:t>
      </w:r>
      <w:r w:rsidR="002070D2" w:rsidRPr="00083603">
        <w:rPr>
          <w:rFonts w:ascii="Arial" w:hAnsi="Arial" w:cs="Arial"/>
          <w:noProof/>
        </w:rPr>
        <w:fldChar w:fldCharType="end"/>
      </w:r>
    </w:p>
    <w:p w14:paraId="15C69F2F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FD592A1" w14:textId="77777777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2D1CF835" w14:textId="77777777" w:rsidR="009A50EC" w:rsidRDefault="009A50EC" w:rsidP="00060D13">
      <w:pPr>
        <w:pStyle w:val="Lauftext"/>
        <w:rPr>
          <w:rFonts w:ascii="Arial" w:hAnsi="Arial" w:cs="Arial"/>
          <w:noProof/>
        </w:rPr>
      </w:pPr>
    </w:p>
    <w:p w14:paraId="7505ACCD" w14:textId="6A389194" w:rsidR="00060D13" w:rsidRPr="00060D13" w:rsidRDefault="00CC1841" w:rsidP="00060D13">
      <w:pPr>
        <w:rPr>
          <w:rFonts w:ascii="Arial" w:hAnsi="Arial" w:cs="Arial"/>
        </w:rPr>
      </w:pPr>
      <w:r>
        <w:rPr>
          <w:rFonts w:ascii="Arial" w:hAnsi="Arial" w:cs="Arial"/>
          <w:b/>
          <w:lang w:val="de-DE"/>
        </w:rPr>
        <w:t xml:space="preserve">Kündigung </w:t>
      </w:r>
      <w:r w:rsidR="00FF77EF">
        <w:rPr>
          <w:rFonts w:ascii="Arial" w:hAnsi="Arial" w:cs="Arial"/>
          <w:b/>
          <w:lang w:val="de-DE"/>
        </w:rPr>
        <w:t>Cablecom Anschluss</w:t>
      </w:r>
    </w:p>
    <w:p w14:paraId="75C31953" w14:textId="77777777" w:rsidR="00060D13" w:rsidRPr="00060D13" w:rsidRDefault="00060D13" w:rsidP="00060D13">
      <w:pPr>
        <w:rPr>
          <w:rFonts w:ascii="Arial" w:hAnsi="Arial" w:cs="Arial"/>
          <w:noProof/>
        </w:rPr>
      </w:pPr>
    </w:p>
    <w:p w14:paraId="748FE38C" w14:textId="1B6821F3" w:rsidR="00060D13" w:rsidRPr="00060D13" w:rsidRDefault="00083603" w:rsidP="00060D13">
      <w:pPr>
        <w:rPr>
          <w:rFonts w:ascii="Arial" w:hAnsi="Arial" w:cs="Arial"/>
        </w:rPr>
      </w:pPr>
      <w:r w:rsidRPr="00060D13">
        <w:rPr>
          <w:rFonts w:ascii="Arial" w:hAnsi="Arial" w:cs="Arial"/>
        </w:rPr>
        <w:t xml:space="preserve">Sehr geehrte Damen und Herren </w:t>
      </w:r>
    </w:p>
    <w:p w14:paraId="5AFF6B08" w14:textId="77777777" w:rsidR="009A50EC" w:rsidRDefault="009A50EC" w:rsidP="009A50EC">
      <w:pPr>
        <w:tabs>
          <w:tab w:val="left" w:pos="5670"/>
        </w:tabs>
        <w:rPr>
          <w:rFonts w:ascii="Arial" w:hAnsi="Arial" w:cs="Arial"/>
        </w:rPr>
      </w:pPr>
    </w:p>
    <w:p w14:paraId="3A277670" w14:textId="7148A78E" w:rsidR="001D0BE3" w:rsidRDefault="00CC1841" w:rsidP="00FF77EF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Hi</w:t>
      </w:r>
      <w:r w:rsidRPr="00CC1841">
        <w:rPr>
          <w:rFonts w:ascii="Arial" w:hAnsi="Arial" w:cs="Arial"/>
          <w:color w:val="000000" w:themeColor="text1"/>
        </w:rPr>
        <w:t xml:space="preserve">ermit </w:t>
      </w:r>
      <w:r w:rsidR="001D0BE3" w:rsidRPr="00CC1841">
        <w:rPr>
          <w:rFonts w:ascii="Arial" w:hAnsi="Arial" w:cs="Arial"/>
          <w:color w:val="000000" w:themeColor="text1"/>
        </w:rPr>
        <w:t>kündige</w:t>
      </w:r>
      <w:r w:rsidRPr="00CC1841">
        <w:rPr>
          <w:rFonts w:ascii="Arial" w:hAnsi="Arial" w:cs="Arial"/>
          <w:color w:val="000000" w:themeColor="text1"/>
        </w:rPr>
        <w:t xml:space="preserve"> ich</w:t>
      </w:r>
      <w:r w:rsidR="00034F31">
        <w:rPr>
          <w:rFonts w:ascii="Arial" w:hAnsi="Arial" w:cs="Arial"/>
          <w:color w:val="000000" w:themeColor="text1"/>
        </w:rPr>
        <w:t xml:space="preserve"> den</w:t>
      </w:r>
      <w:r w:rsidRPr="00CC1841">
        <w:rPr>
          <w:rFonts w:ascii="Arial" w:hAnsi="Arial" w:cs="Arial"/>
          <w:color w:val="000000" w:themeColor="text1"/>
        </w:rPr>
        <w:t xml:space="preserve"> </w:t>
      </w:r>
      <w:r w:rsidR="001D0BE3">
        <w:rPr>
          <w:rFonts w:ascii="Arial" w:hAnsi="Arial" w:cs="Arial"/>
          <w:color w:val="000000" w:themeColor="text1"/>
        </w:rPr>
        <w:t>unten aufgeführten</w:t>
      </w:r>
      <w:r w:rsidR="00FF77EF">
        <w:rPr>
          <w:rFonts w:ascii="Arial" w:hAnsi="Arial" w:cs="Arial"/>
          <w:color w:val="000000" w:themeColor="text1"/>
        </w:rPr>
        <w:t xml:space="preserve"> Vertrag zum Cablecom-Anschluss </w:t>
      </w:r>
      <w:r w:rsidR="00034F31">
        <w:rPr>
          <w:rFonts w:ascii="Arial" w:hAnsi="Arial" w:cs="Arial"/>
          <w:color w:val="000000" w:themeColor="text1"/>
        </w:rPr>
        <w:t>fristgerecht</w:t>
      </w:r>
      <w:r w:rsidR="001D0BE3">
        <w:rPr>
          <w:rFonts w:ascii="Arial" w:hAnsi="Arial" w:cs="Arial"/>
          <w:color w:val="000000" w:themeColor="text1"/>
        </w:rPr>
        <w:t xml:space="preserve"> </w:t>
      </w:r>
      <w:r w:rsidR="00FF77EF">
        <w:rPr>
          <w:rFonts w:ascii="Arial" w:hAnsi="Arial" w:cs="Arial"/>
          <w:color w:val="000000" w:themeColor="text1"/>
        </w:rPr>
        <w:t xml:space="preserve">auf den nächstmöglichen Kündigungstermin. </w:t>
      </w:r>
    </w:p>
    <w:p w14:paraId="2E21E2B4" w14:textId="2208C3A6" w:rsidR="001D0BE3" w:rsidRDefault="001D0BE3" w:rsidP="00FF77EF">
      <w:pPr>
        <w:spacing w:line="276" w:lineRule="auto"/>
        <w:rPr>
          <w:rFonts w:ascii="Arial" w:hAnsi="Arial" w:cs="Arial"/>
          <w:color w:val="000000" w:themeColor="text1"/>
        </w:rPr>
      </w:pPr>
    </w:p>
    <w:p w14:paraId="45467F76" w14:textId="77777777" w:rsidR="001D0BE3" w:rsidRDefault="001D0BE3" w:rsidP="00FF77EF">
      <w:pPr>
        <w:spacing w:line="276" w:lineRule="auto"/>
        <w:rPr>
          <w:rFonts w:ascii="Arial" w:hAnsi="Arial" w:cs="Arial"/>
          <w:color w:val="000000" w:themeColor="text1"/>
        </w:rPr>
      </w:pPr>
    </w:p>
    <w:p w14:paraId="741361F7" w14:textId="69C8A92C" w:rsidR="001D0BE3" w:rsidRDefault="001D0BE3" w:rsidP="00FF77EF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  <w:r w:rsidRPr="001D0BE3">
        <w:rPr>
          <w:rFonts w:ascii="Arial" w:hAnsi="Arial" w:cs="Arial"/>
          <w:b/>
          <w:bCs/>
          <w:color w:val="000000" w:themeColor="text1"/>
        </w:rPr>
        <w:t>Vertragsangaben</w:t>
      </w:r>
    </w:p>
    <w:p w14:paraId="520EEF8D" w14:textId="77777777" w:rsidR="001D0BE3" w:rsidRPr="001D0BE3" w:rsidRDefault="001D0BE3" w:rsidP="00FF77EF">
      <w:pPr>
        <w:spacing w:line="276" w:lineRule="auto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385191C7" w14:textId="5AAEE218" w:rsidR="001D0BE3" w:rsidRDefault="001D0BE3" w:rsidP="00FF77EF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Vertragsnummer: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[Vertragsnummer]</w:t>
      </w:r>
    </w:p>
    <w:p w14:paraId="0224A1D7" w14:textId="1031F3A5" w:rsidR="001D0BE3" w:rsidRDefault="001D0BE3" w:rsidP="00FF77EF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Vorname Name: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[Vorname] [Name]</w:t>
      </w:r>
    </w:p>
    <w:p w14:paraId="675CC4C0" w14:textId="1E21DC24" w:rsidR="001D0BE3" w:rsidRDefault="001D0BE3" w:rsidP="00FF77EF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Adresse: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[Strasse &amp; Hausnummer</w:t>
      </w:r>
      <w:r w:rsidRPr="001D0BE3">
        <w:rPr>
          <w:rFonts w:ascii="Arial" w:hAnsi="Arial" w:cs="Arial"/>
          <w:color w:val="000000" w:themeColor="text1"/>
        </w:rPr>
        <w:t>] [</w:t>
      </w:r>
      <w:r>
        <w:rPr>
          <w:rFonts w:ascii="Arial" w:hAnsi="Arial" w:cs="Arial"/>
          <w:color w:val="000000" w:themeColor="text1"/>
        </w:rPr>
        <w:t>PLZ] [Ort]</w:t>
      </w:r>
    </w:p>
    <w:p w14:paraId="14071292" w14:textId="774511C7" w:rsidR="001D0BE3" w:rsidRDefault="001D0BE3" w:rsidP="00FF77EF">
      <w:pPr>
        <w:spacing w:line="276" w:lineRule="auto"/>
        <w:rPr>
          <w:rFonts w:ascii="Arial" w:hAnsi="Arial" w:cs="Arial"/>
          <w:color w:val="000000" w:themeColor="text1"/>
        </w:rPr>
      </w:pPr>
      <w:r w:rsidRPr="001D0BE3">
        <w:rPr>
          <w:rFonts w:ascii="Arial" w:hAnsi="Arial" w:cs="Arial"/>
          <w:color w:val="000000" w:themeColor="text1"/>
        </w:rPr>
        <w:t>E-Mail-Adresse:</w:t>
      </w:r>
      <w:r w:rsidRPr="001D0BE3">
        <w:rPr>
          <w:rFonts w:ascii="Arial" w:hAnsi="Arial" w:cs="Arial"/>
          <w:color w:val="000000" w:themeColor="text1"/>
        </w:rPr>
        <w:tab/>
      </w:r>
      <w:r w:rsidRPr="001D0BE3">
        <w:rPr>
          <w:rFonts w:ascii="Arial" w:hAnsi="Arial" w:cs="Arial"/>
          <w:color w:val="000000" w:themeColor="text1"/>
        </w:rPr>
        <w:tab/>
        <w:t>[Mail-Adresse|</w:t>
      </w:r>
    </w:p>
    <w:p w14:paraId="4F54EF23" w14:textId="76944A32" w:rsidR="001D0BE3" w:rsidRDefault="001D0BE3" w:rsidP="00FF77EF">
      <w:pPr>
        <w:spacing w:line="276" w:lineRule="auto"/>
        <w:rPr>
          <w:rFonts w:ascii="Arial" w:hAnsi="Arial" w:cs="Arial"/>
          <w:color w:val="000000" w:themeColor="text1"/>
        </w:rPr>
      </w:pPr>
    </w:p>
    <w:p w14:paraId="325159A5" w14:textId="4FD67AB7" w:rsidR="007D10D9" w:rsidRDefault="007D10D9" w:rsidP="00FF77EF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Folgende Services werden gekündigt:</w:t>
      </w:r>
    </w:p>
    <w:p w14:paraId="722EA222" w14:textId="020EE286" w:rsidR="007D10D9" w:rsidRDefault="007D10D9" w:rsidP="00FF77EF">
      <w:pPr>
        <w:spacing w:line="276" w:lineRule="auto"/>
        <w:rPr>
          <w:rFonts w:ascii="Arial" w:hAnsi="Arial" w:cs="Arial"/>
          <w:color w:val="000000" w:themeColor="text1"/>
        </w:rPr>
      </w:pPr>
    </w:p>
    <w:p w14:paraId="1014DF03" w14:textId="03194F5F" w:rsidR="007D10D9" w:rsidRDefault="007D10D9" w:rsidP="00FF77EF">
      <w:pPr>
        <w:spacing w:line="276" w:lineRule="auto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[  ]</w:t>
      </w:r>
      <w:proofErr w:type="gramEnd"/>
      <w:r>
        <w:rPr>
          <w:rFonts w:ascii="Arial" w:hAnsi="Arial" w:cs="Arial"/>
          <w:color w:val="000000" w:themeColor="text1"/>
        </w:rPr>
        <w:tab/>
        <w:t>Internet</w:t>
      </w:r>
    </w:p>
    <w:p w14:paraId="436304F2" w14:textId="538C7C4A" w:rsidR="007D10D9" w:rsidRDefault="007D10D9" w:rsidP="00FF77EF">
      <w:pPr>
        <w:spacing w:line="276" w:lineRule="auto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[  ]</w:t>
      </w:r>
      <w:proofErr w:type="gramEnd"/>
      <w:r>
        <w:rPr>
          <w:rFonts w:ascii="Arial" w:hAnsi="Arial" w:cs="Arial"/>
          <w:color w:val="000000" w:themeColor="text1"/>
        </w:rPr>
        <w:tab/>
        <w:t>TV-Abo</w:t>
      </w:r>
    </w:p>
    <w:p w14:paraId="5A394480" w14:textId="18402585" w:rsidR="007D10D9" w:rsidRDefault="007D10D9" w:rsidP="00FF77EF">
      <w:pPr>
        <w:spacing w:line="276" w:lineRule="auto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[  ]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  <w:t>Festnetz-Anschluss</w:t>
      </w:r>
    </w:p>
    <w:p w14:paraId="5DD291CD" w14:textId="59000C97" w:rsidR="007D10D9" w:rsidRPr="001D0BE3" w:rsidRDefault="007D10D9" w:rsidP="00FF77EF">
      <w:pPr>
        <w:spacing w:line="276" w:lineRule="auto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[  ]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  <w:t>Mobile-Abo, Rufnummer [Rufnummer]</w:t>
      </w:r>
    </w:p>
    <w:p w14:paraId="71BAA7E3" w14:textId="77777777" w:rsidR="001D0BE3" w:rsidRPr="001D0BE3" w:rsidRDefault="001D0BE3" w:rsidP="00FF77EF">
      <w:pPr>
        <w:spacing w:line="276" w:lineRule="auto"/>
        <w:rPr>
          <w:rFonts w:ascii="Arial" w:hAnsi="Arial" w:cs="Arial"/>
          <w:color w:val="000000" w:themeColor="text1"/>
        </w:rPr>
      </w:pPr>
    </w:p>
    <w:p w14:paraId="594A3720" w14:textId="21921374" w:rsidR="001D0BE3" w:rsidRDefault="001D0BE3" w:rsidP="001D0BE3">
      <w:pPr>
        <w:spacing w:line="276" w:lineRule="auto"/>
        <w:rPr>
          <w:rFonts w:ascii="Arial" w:hAnsi="Arial" w:cs="Arial"/>
          <w:color w:val="000000" w:themeColor="text1"/>
        </w:rPr>
      </w:pPr>
      <w:r w:rsidRPr="001D0BE3">
        <w:rPr>
          <w:rFonts w:ascii="Arial" w:hAnsi="Arial" w:cs="Arial"/>
          <w:color w:val="000000" w:themeColor="text1"/>
        </w:rPr>
        <w:t xml:space="preserve">Gleichzeitig widerrufe ich </w:t>
      </w:r>
      <w:r>
        <w:rPr>
          <w:rFonts w:ascii="Arial" w:hAnsi="Arial" w:cs="Arial"/>
          <w:color w:val="000000" w:themeColor="text1"/>
        </w:rPr>
        <w:t xml:space="preserve">allfällig vorhandene </w:t>
      </w:r>
      <w:r w:rsidRPr="001D0BE3">
        <w:rPr>
          <w:rFonts w:ascii="Arial" w:hAnsi="Arial" w:cs="Arial"/>
          <w:color w:val="000000" w:themeColor="text1"/>
        </w:rPr>
        <w:t>Einzugsermächtigung.</w:t>
      </w:r>
    </w:p>
    <w:p w14:paraId="2E1635BB" w14:textId="77777777" w:rsidR="001D0BE3" w:rsidRDefault="001D0BE3" w:rsidP="001D0BE3">
      <w:pPr>
        <w:spacing w:line="276" w:lineRule="auto"/>
        <w:rPr>
          <w:rFonts w:ascii="Arial" w:hAnsi="Arial" w:cs="Arial"/>
          <w:color w:val="000000" w:themeColor="text1"/>
        </w:rPr>
      </w:pPr>
    </w:p>
    <w:p w14:paraId="39B48C63" w14:textId="0082F341" w:rsidR="00084F51" w:rsidRDefault="00CC1841" w:rsidP="001D0BE3">
      <w:pPr>
        <w:spacing w:line="276" w:lineRule="auto"/>
        <w:rPr>
          <w:rFonts w:ascii="Arial" w:hAnsi="Arial" w:cs="Arial"/>
          <w:color w:val="000000" w:themeColor="text1"/>
        </w:rPr>
      </w:pPr>
      <w:r w:rsidRPr="00CC1841">
        <w:rPr>
          <w:rFonts w:ascii="Arial" w:hAnsi="Arial" w:cs="Arial"/>
          <w:color w:val="000000" w:themeColor="text1"/>
        </w:rPr>
        <w:t xml:space="preserve">Bitte senden Sie mir eine schriftliche </w:t>
      </w:r>
      <w:r w:rsidR="001D0BE3" w:rsidRPr="00CC1841">
        <w:rPr>
          <w:rFonts w:ascii="Arial" w:hAnsi="Arial" w:cs="Arial"/>
          <w:color w:val="000000" w:themeColor="text1"/>
        </w:rPr>
        <w:t>Bestätigung</w:t>
      </w:r>
      <w:r w:rsidRPr="00CC1841">
        <w:rPr>
          <w:rFonts w:ascii="Arial" w:hAnsi="Arial" w:cs="Arial"/>
          <w:color w:val="000000" w:themeColor="text1"/>
        </w:rPr>
        <w:t xml:space="preserve"> der </w:t>
      </w:r>
      <w:r w:rsidR="001D0BE3" w:rsidRPr="00CC1841">
        <w:rPr>
          <w:rFonts w:ascii="Arial" w:hAnsi="Arial" w:cs="Arial"/>
          <w:color w:val="000000" w:themeColor="text1"/>
        </w:rPr>
        <w:t>Kündigung</w:t>
      </w:r>
      <w:r w:rsidRPr="00CC1841">
        <w:rPr>
          <w:rFonts w:ascii="Arial" w:hAnsi="Arial" w:cs="Arial"/>
          <w:color w:val="000000" w:themeColor="text1"/>
        </w:rPr>
        <w:t xml:space="preserve"> unter Angabe des Beendigungszeitpunktes zu.</w:t>
      </w:r>
    </w:p>
    <w:p w14:paraId="2C73582F" w14:textId="600AC60F" w:rsidR="003B48F6" w:rsidRDefault="003B48F6" w:rsidP="00FF77EF">
      <w:pPr>
        <w:spacing w:line="276" w:lineRule="auto"/>
        <w:rPr>
          <w:rFonts w:ascii="Arial" w:hAnsi="Arial" w:cs="Arial"/>
          <w:color w:val="000000" w:themeColor="text1"/>
        </w:rPr>
      </w:pPr>
    </w:p>
    <w:p w14:paraId="037994E1" w14:textId="77777777" w:rsidR="009A50EC" w:rsidRDefault="009A50EC" w:rsidP="009A50EC">
      <w:pPr>
        <w:tabs>
          <w:tab w:val="left" w:pos="5670"/>
        </w:tabs>
        <w:rPr>
          <w:rFonts w:ascii="Arial" w:hAnsi="Arial" w:cs="Arial"/>
        </w:rPr>
      </w:pPr>
    </w:p>
    <w:p w14:paraId="1D167212" w14:textId="77777777" w:rsidR="00083603" w:rsidRPr="009A50EC" w:rsidRDefault="00083603" w:rsidP="00060D13">
      <w:pPr>
        <w:rPr>
          <w:rFonts w:ascii="Arial" w:hAnsi="Arial" w:cs="Arial"/>
        </w:rPr>
      </w:pPr>
    </w:p>
    <w:p w14:paraId="0122D749" w14:textId="76D2217D" w:rsidR="001163DE" w:rsidRDefault="001163DE" w:rsidP="00060D13">
      <w:pPr>
        <w:rPr>
          <w:rFonts w:ascii="Arial" w:hAnsi="Arial" w:cs="Arial"/>
        </w:rPr>
      </w:pPr>
      <w:r w:rsidRPr="00A44057">
        <w:rPr>
          <w:rFonts w:ascii="Arial" w:hAnsi="Arial" w:cs="Arial"/>
        </w:rPr>
        <w:t>Freundliche Grüsse</w:t>
      </w:r>
    </w:p>
    <w:p w14:paraId="765BA56E" w14:textId="77777777" w:rsidR="001D0BE3" w:rsidRPr="00A44057" w:rsidRDefault="001D0BE3" w:rsidP="00060D13">
      <w:pPr>
        <w:rPr>
          <w:rFonts w:ascii="Arial" w:hAnsi="Arial" w:cs="Arial"/>
        </w:rPr>
      </w:pPr>
    </w:p>
    <w:p w14:paraId="33C63406" w14:textId="77777777" w:rsidR="00FF77EF" w:rsidRPr="001D0BE3" w:rsidRDefault="00FF77EF" w:rsidP="001D0BE3">
      <w:pPr>
        <w:spacing w:line="276" w:lineRule="auto"/>
        <w:rPr>
          <w:rFonts w:ascii="Arial" w:hAnsi="Arial" w:cs="Arial"/>
          <w:iCs/>
          <w:color w:val="0070C0"/>
        </w:rPr>
      </w:pPr>
    </w:p>
    <w:p w14:paraId="31B1E476" w14:textId="6FEC2A78" w:rsidR="0038163D" w:rsidRPr="00A44057" w:rsidRDefault="001D0BE3" w:rsidP="00060D13">
      <w:pPr>
        <w:rPr>
          <w:rFonts w:ascii="Arial" w:hAnsi="Arial" w:cs="Arial"/>
        </w:rPr>
      </w:pPr>
      <w:r>
        <w:rPr>
          <w:rFonts w:ascii="Arial" w:hAnsi="Arial" w:cs="Arial"/>
        </w:rPr>
        <w:t>[Vorname] [Nachname]</w:t>
      </w:r>
    </w:p>
    <w:sectPr w:rsidR="0038163D" w:rsidRPr="00A44057" w:rsidSect="00E77CBB">
      <w:footerReference w:type="default" r:id="rId7"/>
      <w:pgSz w:w="11906" w:h="16838" w:code="9"/>
      <w:pgMar w:top="854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6026" w14:textId="77777777" w:rsidR="00915C7F" w:rsidRDefault="00915C7F" w:rsidP="00481865">
      <w:pPr>
        <w:spacing w:line="240" w:lineRule="auto"/>
      </w:pPr>
      <w:r>
        <w:separator/>
      </w:r>
    </w:p>
  </w:endnote>
  <w:endnote w:type="continuationSeparator" w:id="0">
    <w:p w14:paraId="73CDA086" w14:textId="77777777" w:rsidR="00915C7F" w:rsidRDefault="00915C7F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986" w14:textId="6EF0351D" w:rsidR="00A26EDD" w:rsidRPr="00A26EDD" w:rsidRDefault="00A26EDD" w:rsidP="004D5141">
    <w:pPr>
      <w:pStyle w:val="Fuzeile"/>
      <w:tabs>
        <w:tab w:val="clear" w:pos="9072"/>
        <w:tab w:val="right" w:pos="94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EE38" w14:textId="77777777" w:rsidR="00915C7F" w:rsidRDefault="00915C7F" w:rsidP="00481865">
      <w:pPr>
        <w:spacing w:line="240" w:lineRule="auto"/>
      </w:pPr>
      <w:r>
        <w:separator/>
      </w:r>
    </w:p>
  </w:footnote>
  <w:footnote w:type="continuationSeparator" w:id="0">
    <w:p w14:paraId="4B1124B3" w14:textId="77777777" w:rsidR="00915C7F" w:rsidRDefault="00915C7F" w:rsidP="004818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03"/>
    <w:rsid w:val="00010AEA"/>
    <w:rsid w:val="0002629B"/>
    <w:rsid w:val="00034F31"/>
    <w:rsid w:val="00060D13"/>
    <w:rsid w:val="00083603"/>
    <w:rsid w:val="00084F51"/>
    <w:rsid w:val="001163DE"/>
    <w:rsid w:val="00186249"/>
    <w:rsid w:val="001D0BE3"/>
    <w:rsid w:val="001F5507"/>
    <w:rsid w:val="002070D2"/>
    <w:rsid w:val="0023661C"/>
    <w:rsid w:val="0024467A"/>
    <w:rsid w:val="002862E6"/>
    <w:rsid w:val="002E7A0E"/>
    <w:rsid w:val="00335396"/>
    <w:rsid w:val="0038163D"/>
    <w:rsid w:val="003B401A"/>
    <w:rsid w:val="003B48F6"/>
    <w:rsid w:val="003B562D"/>
    <w:rsid w:val="003B65DB"/>
    <w:rsid w:val="004123FF"/>
    <w:rsid w:val="004574C5"/>
    <w:rsid w:val="004643BA"/>
    <w:rsid w:val="00481865"/>
    <w:rsid w:val="004D4DDD"/>
    <w:rsid w:val="004D5141"/>
    <w:rsid w:val="004F3C40"/>
    <w:rsid w:val="004F4949"/>
    <w:rsid w:val="00540471"/>
    <w:rsid w:val="00565571"/>
    <w:rsid w:val="005C62AD"/>
    <w:rsid w:val="005D6017"/>
    <w:rsid w:val="005E1EAA"/>
    <w:rsid w:val="006054BA"/>
    <w:rsid w:val="00640855"/>
    <w:rsid w:val="006C3CAD"/>
    <w:rsid w:val="006D3C4F"/>
    <w:rsid w:val="006D3D75"/>
    <w:rsid w:val="00723E1D"/>
    <w:rsid w:val="00782A23"/>
    <w:rsid w:val="007A30D5"/>
    <w:rsid w:val="007D10D9"/>
    <w:rsid w:val="007E0B01"/>
    <w:rsid w:val="00833B94"/>
    <w:rsid w:val="00857414"/>
    <w:rsid w:val="00857510"/>
    <w:rsid w:val="008C0662"/>
    <w:rsid w:val="008F18F4"/>
    <w:rsid w:val="00907E3A"/>
    <w:rsid w:val="00915C7F"/>
    <w:rsid w:val="009A50EC"/>
    <w:rsid w:val="009D42BC"/>
    <w:rsid w:val="00A17FDA"/>
    <w:rsid w:val="00A26EDD"/>
    <w:rsid w:val="00A44057"/>
    <w:rsid w:val="00A678D8"/>
    <w:rsid w:val="00A84A15"/>
    <w:rsid w:val="00AD3766"/>
    <w:rsid w:val="00B33C9B"/>
    <w:rsid w:val="00B42A52"/>
    <w:rsid w:val="00B57B53"/>
    <w:rsid w:val="00BB1565"/>
    <w:rsid w:val="00C156D4"/>
    <w:rsid w:val="00C20744"/>
    <w:rsid w:val="00C46412"/>
    <w:rsid w:val="00C7744C"/>
    <w:rsid w:val="00C77A85"/>
    <w:rsid w:val="00CC1841"/>
    <w:rsid w:val="00D00ACB"/>
    <w:rsid w:val="00D26744"/>
    <w:rsid w:val="00D31AE2"/>
    <w:rsid w:val="00DC45C6"/>
    <w:rsid w:val="00DE20A9"/>
    <w:rsid w:val="00DE2EC4"/>
    <w:rsid w:val="00E15E83"/>
    <w:rsid w:val="00E35E64"/>
    <w:rsid w:val="00E37CB3"/>
    <w:rsid w:val="00E77CBB"/>
    <w:rsid w:val="00F042E2"/>
    <w:rsid w:val="00F1748D"/>
    <w:rsid w:val="00F17FAD"/>
    <w:rsid w:val="00F4223E"/>
    <w:rsid w:val="00FC3CD0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8163D"/>
    <w:rPr>
      <w:color w:val="410082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3816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8163D"/>
    <w:rPr>
      <w:color w:val="932968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F77EF"/>
    <w:pPr>
      <w:ind w:left="720"/>
      <w:contextualSpacing/>
    </w:pPr>
  </w:style>
  <w:style w:type="character" w:customStyle="1" w:styleId="missing">
    <w:name w:val="missing"/>
    <w:basedOn w:val="Absatz-Standardschriftart"/>
    <w:rsid w:val="003B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Macintosh%20HD:Users:michaelmuther:Desktop:Briefvorlage.dotx" TargetMode="Externa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B73A-5EE7-0349-86C6-C025C404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HD:Users:michaelmuther:Desktop:Briefvorlage.dotx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Swisscom Vertrag Vorlage</vt:lpstr>
    </vt:vector>
  </TitlesOfParts>
  <Manager/>
  <Company>https://muster-vorlage.ch</Company>
  <LinksUpToDate>false</LinksUpToDate>
  <CharactersWithSpaces>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UPC Cablecom</dc:title>
  <dc:subject/>
  <dc:creator>https://muster-vorlage.ch</dc:creator>
  <cp:keywords/>
  <dc:description>https://muster-vorlage.ch
Kündigung UPC Cablecom</dc:description>
  <cp:lastModifiedBy>Michael Muther</cp:lastModifiedBy>
  <cp:revision>5</cp:revision>
  <cp:lastPrinted>2021-05-03T20:08:00Z</cp:lastPrinted>
  <dcterms:created xsi:type="dcterms:W3CDTF">2021-05-03T19:32:00Z</dcterms:created>
  <dcterms:modified xsi:type="dcterms:W3CDTF">2023-10-21T13:47:00Z</dcterms:modified>
  <cp:category/>
</cp:coreProperties>
</file>