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44BF" w14:textId="5E9677DC" w:rsidR="00E15E83" w:rsidRDefault="00E15E83" w:rsidP="00060D13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Hanspeter Muster</w:t>
      </w:r>
    </w:p>
    <w:p w14:paraId="456569BE" w14:textId="6F59D264" w:rsidR="00E15E83" w:rsidRDefault="00E15E83" w:rsidP="00060D13">
      <w:pPr>
        <w:pStyle w:val="Lauftext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Musterstrasse</w:t>
      </w:r>
      <w:proofErr w:type="spellEnd"/>
      <w:r>
        <w:rPr>
          <w:rFonts w:ascii="Arial" w:hAnsi="Arial" w:cs="Arial"/>
          <w:lang w:val="de-DE"/>
        </w:rPr>
        <w:t xml:space="preserve"> 12</w:t>
      </w:r>
    </w:p>
    <w:p w14:paraId="4D812AF5" w14:textId="05861521" w:rsidR="00E15E83" w:rsidRDefault="00E15E83" w:rsidP="00060D13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9999 Musterort</w:t>
      </w:r>
    </w:p>
    <w:p w14:paraId="63E93AEA" w14:textId="77777777" w:rsidR="00E15E83" w:rsidRDefault="00E15E83" w:rsidP="00060D13">
      <w:pPr>
        <w:pStyle w:val="Lauftext"/>
        <w:rPr>
          <w:rFonts w:ascii="Arial" w:hAnsi="Arial" w:cs="Arial"/>
          <w:lang w:val="de-DE"/>
        </w:rPr>
      </w:pPr>
    </w:p>
    <w:p w14:paraId="03E5389B" w14:textId="77777777" w:rsidR="00E15E83" w:rsidRDefault="00E15E83" w:rsidP="00060D13">
      <w:pPr>
        <w:pStyle w:val="Lauftext"/>
        <w:rPr>
          <w:rFonts w:ascii="Arial" w:hAnsi="Arial" w:cs="Arial"/>
          <w:lang w:val="de-DE"/>
        </w:rPr>
      </w:pPr>
    </w:p>
    <w:p w14:paraId="0BB94CD5" w14:textId="1E89A5A9" w:rsidR="00E15E83" w:rsidRPr="00454D47" w:rsidRDefault="00E15E83" w:rsidP="008C0662">
      <w:pPr>
        <w:pStyle w:val="Lauftext"/>
        <w:tabs>
          <w:tab w:val="left" w:pos="5670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ab/>
      </w:r>
      <w:r w:rsidR="00454D47" w:rsidRPr="00454D47">
        <w:rPr>
          <w:rFonts w:ascii="Arial" w:hAnsi="Arial" w:cs="Arial"/>
          <w:b/>
          <w:lang w:val="de-DE"/>
        </w:rPr>
        <w:t>Einschreiben</w:t>
      </w:r>
    </w:p>
    <w:p w14:paraId="2FBAF11C" w14:textId="0B59AB03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Herr Peter </w:t>
      </w:r>
      <w:r w:rsidR="00B95C3E">
        <w:rPr>
          <w:rFonts w:ascii="Arial" w:hAnsi="Arial" w:cs="Arial"/>
          <w:lang w:val="de-DE"/>
        </w:rPr>
        <w:t>Mustermann</w:t>
      </w:r>
    </w:p>
    <w:p w14:paraId="5EC53588" w14:textId="4D2A8E33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Musterweg 20</w:t>
      </w:r>
    </w:p>
    <w:p w14:paraId="115D8E58" w14:textId="7015A518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9999 Musterort</w:t>
      </w:r>
    </w:p>
    <w:p w14:paraId="37E09C7A" w14:textId="77777777" w:rsidR="004F3C40" w:rsidRDefault="004F3C40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749E1842" w14:textId="77777777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096B7326" w14:textId="77777777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2C6017D6" w14:textId="3779AC96" w:rsidR="00060D13" w:rsidRP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5E1EAA">
        <w:rPr>
          <w:rFonts w:ascii="Arial" w:hAnsi="Arial" w:cs="Arial"/>
        </w:rPr>
        <w:t>Musterort</w:t>
      </w:r>
      <w:r w:rsidR="00BB1565">
        <w:t xml:space="preserve">, </w:t>
      </w:r>
      <w:r w:rsidR="002070D2" w:rsidRPr="00083603">
        <w:rPr>
          <w:rFonts w:ascii="Arial" w:hAnsi="Arial" w:cs="Arial"/>
        </w:rPr>
        <w:fldChar w:fldCharType="begin"/>
      </w:r>
      <w:r w:rsidR="002070D2" w:rsidRPr="00083603">
        <w:rPr>
          <w:rFonts w:ascii="Arial" w:hAnsi="Arial" w:cs="Arial"/>
        </w:rPr>
        <w:instrText xml:space="preserve"> DATE  \@ "d. MMMM yyyy"  \* MERGEFORMAT </w:instrText>
      </w:r>
      <w:r w:rsidR="002070D2" w:rsidRPr="00083603">
        <w:rPr>
          <w:rFonts w:ascii="Arial" w:hAnsi="Arial" w:cs="Arial"/>
        </w:rPr>
        <w:fldChar w:fldCharType="separate"/>
      </w:r>
      <w:r w:rsidR="00A66D7F">
        <w:rPr>
          <w:rFonts w:ascii="Arial" w:hAnsi="Arial" w:cs="Arial"/>
          <w:noProof/>
        </w:rPr>
        <w:t>16. Oktober 2023</w:t>
      </w:r>
      <w:r w:rsidR="002070D2" w:rsidRPr="00083603">
        <w:rPr>
          <w:rFonts w:ascii="Arial" w:hAnsi="Arial" w:cs="Arial"/>
          <w:noProof/>
        </w:rPr>
        <w:fldChar w:fldCharType="end"/>
      </w:r>
    </w:p>
    <w:p w14:paraId="15C69F2F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FD592A1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131F137" w14:textId="0E945A33" w:rsidR="00060D13" w:rsidRPr="00060D13" w:rsidRDefault="00B95C3E" w:rsidP="00060D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Hausverbot</w:t>
      </w:r>
    </w:p>
    <w:p w14:paraId="7505ACCD" w14:textId="77777777" w:rsidR="00060D13" w:rsidRPr="00060D13" w:rsidRDefault="00060D13" w:rsidP="00060D13">
      <w:pPr>
        <w:rPr>
          <w:rFonts w:ascii="Arial" w:hAnsi="Arial" w:cs="Arial"/>
        </w:rPr>
      </w:pPr>
    </w:p>
    <w:p w14:paraId="748FE38C" w14:textId="0A81475C" w:rsidR="00060D13" w:rsidRDefault="00B95C3E" w:rsidP="00060D13">
      <w:pPr>
        <w:rPr>
          <w:rFonts w:ascii="Arial" w:hAnsi="Arial" w:cs="Arial"/>
        </w:rPr>
      </w:pPr>
      <w:r>
        <w:rPr>
          <w:rFonts w:ascii="Arial" w:hAnsi="Arial" w:cs="Arial"/>
        </w:rPr>
        <w:t>Hiermit erteilen wir ein Hausverbot an folgende Person:</w:t>
      </w:r>
    </w:p>
    <w:p w14:paraId="1C9B3CF6" w14:textId="0A7E671D" w:rsidR="00B95C3E" w:rsidRDefault="00B95C3E" w:rsidP="00060D13">
      <w:pPr>
        <w:rPr>
          <w:rFonts w:ascii="Arial" w:hAnsi="Arial" w:cs="Arial"/>
        </w:rPr>
      </w:pPr>
    </w:p>
    <w:p w14:paraId="2A788D07" w14:textId="4B44916C" w:rsidR="00B95C3E" w:rsidRPr="00B95C3E" w:rsidRDefault="00B95C3E" w:rsidP="00060D13">
      <w:pPr>
        <w:rPr>
          <w:rFonts w:ascii="Arial" w:hAnsi="Arial" w:cs="Arial"/>
        </w:rPr>
      </w:pPr>
      <w:r w:rsidRPr="00B95C3E">
        <w:rPr>
          <w:rFonts w:ascii="Arial" w:hAnsi="Arial" w:cs="Arial"/>
        </w:rPr>
        <w:t>Anrede:</w:t>
      </w:r>
      <w:r w:rsidRPr="00B95C3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5C3E">
        <w:rPr>
          <w:rFonts w:ascii="Arial" w:hAnsi="Arial" w:cs="Arial"/>
        </w:rPr>
        <w:t>Herr</w:t>
      </w:r>
    </w:p>
    <w:p w14:paraId="7E22A959" w14:textId="208BBD92" w:rsidR="00B95C3E" w:rsidRPr="00B95C3E" w:rsidRDefault="00B95C3E" w:rsidP="00060D13">
      <w:pPr>
        <w:rPr>
          <w:rFonts w:ascii="Arial" w:hAnsi="Arial" w:cs="Arial"/>
        </w:rPr>
      </w:pPr>
      <w:r w:rsidRPr="00B95C3E">
        <w:rPr>
          <w:rFonts w:ascii="Arial" w:hAnsi="Arial" w:cs="Arial"/>
        </w:rPr>
        <w:t>Name:</w:t>
      </w:r>
      <w:r w:rsidRPr="00B95C3E">
        <w:rPr>
          <w:rFonts w:ascii="Arial" w:hAnsi="Arial" w:cs="Arial"/>
        </w:rPr>
        <w:tab/>
      </w:r>
      <w:r w:rsidRPr="00B95C3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5C3E">
        <w:rPr>
          <w:rFonts w:ascii="Arial" w:hAnsi="Arial" w:cs="Arial"/>
        </w:rPr>
        <w:t>Mustermann</w:t>
      </w:r>
    </w:p>
    <w:p w14:paraId="0C07A3B8" w14:textId="2BF43BA5" w:rsidR="00B95C3E" w:rsidRPr="00B95C3E" w:rsidRDefault="00B95C3E" w:rsidP="00060D13">
      <w:pPr>
        <w:rPr>
          <w:rFonts w:ascii="Arial" w:hAnsi="Arial" w:cs="Arial"/>
        </w:rPr>
      </w:pPr>
      <w:r w:rsidRPr="00B95C3E">
        <w:rPr>
          <w:rFonts w:ascii="Arial" w:hAnsi="Arial" w:cs="Arial"/>
        </w:rPr>
        <w:t>Vorname:</w:t>
      </w:r>
      <w:r w:rsidRPr="00B95C3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5C3E">
        <w:rPr>
          <w:rFonts w:ascii="Arial" w:hAnsi="Arial" w:cs="Arial"/>
        </w:rPr>
        <w:t>Peter</w:t>
      </w:r>
    </w:p>
    <w:p w14:paraId="10E5DA21" w14:textId="53A0E5DB" w:rsidR="00B95C3E" w:rsidRPr="00B95C3E" w:rsidRDefault="00B95C3E" w:rsidP="00060D13">
      <w:pPr>
        <w:rPr>
          <w:rFonts w:ascii="Arial" w:hAnsi="Arial" w:cs="Arial"/>
        </w:rPr>
      </w:pPr>
      <w:r w:rsidRPr="00B95C3E">
        <w:rPr>
          <w:rFonts w:ascii="Arial" w:hAnsi="Arial" w:cs="Arial"/>
        </w:rPr>
        <w:t>Adresse:</w:t>
      </w:r>
      <w:r w:rsidRPr="00B95C3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5C3E">
        <w:rPr>
          <w:rFonts w:ascii="Arial" w:hAnsi="Arial" w:cs="Arial"/>
        </w:rPr>
        <w:t>Musterstrasse 99</w:t>
      </w:r>
    </w:p>
    <w:p w14:paraId="1606ECD4" w14:textId="5E9EF63F" w:rsidR="00B95C3E" w:rsidRPr="00B95C3E" w:rsidRDefault="00B95C3E" w:rsidP="00060D13">
      <w:pPr>
        <w:rPr>
          <w:rFonts w:ascii="Arial" w:hAnsi="Arial" w:cs="Arial"/>
        </w:rPr>
      </w:pPr>
      <w:r w:rsidRPr="00B95C3E">
        <w:rPr>
          <w:rFonts w:ascii="Arial" w:hAnsi="Arial" w:cs="Arial"/>
        </w:rPr>
        <w:t>Ort:</w:t>
      </w:r>
      <w:r w:rsidRPr="00B95C3E">
        <w:rPr>
          <w:rFonts w:ascii="Arial" w:hAnsi="Arial" w:cs="Arial"/>
        </w:rPr>
        <w:tab/>
      </w:r>
      <w:r w:rsidRPr="00B95C3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5C3E">
        <w:rPr>
          <w:rFonts w:ascii="Arial" w:hAnsi="Arial" w:cs="Arial"/>
        </w:rPr>
        <w:t xml:space="preserve">9999 Musterort </w:t>
      </w:r>
    </w:p>
    <w:p w14:paraId="2F4F2E31" w14:textId="0BABE3E6" w:rsidR="00B95C3E" w:rsidRPr="00B95C3E" w:rsidRDefault="00B95C3E" w:rsidP="00060D13">
      <w:pPr>
        <w:rPr>
          <w:rFonts w:ascii="Arial" w:hAnsi="Arial" w:cs="Arial"/>
        </w:rPr>
      </w:pPr>
    </w:p>
    <w:p w14:paraId="5C5296B7" w14:textId="028E1381" w:rsidR="00B95C3E" w:rsidRDefault="00B95C3E" w:rsidP="00B95C3E">
      <w:pPr>
        <w:ind w:left="2127" w:hanging="2127"/>
        <w:rPr>
          <w:rFonts w:ascii="Arial" w:hAnsi="Arial" w:cs="Arial"/>
        </w:rPr>
      </w:pPr>
      <w:r w:rsidRPr="00B95C3E">
        <w:rPr>
          <w:rFonts w:ascii="Arial" w:hAnsi="Arial" w:cs="Arial"/>
        </w:rPr>
        <w:t>Hausverbot für:</w:t>
      </w:r>
      <w:r w:rsidRPr="00B95C3E">
        <w:rPr>
          <w:rFonts w:ascii="Arial" w:hAnsi="Arial" w:cs="Arial"/>
        </w:rPr>
        <w:tab/>
      </w:r>
      <w:r>
        <w:rPr>
          <w:rFonts w:ascii="Arial" w:hAnsi="Arial" w:cs="Arial"/>
        </w:rPr>
        <w:t>Die gesamte Liegenschaft Muster AG, Musterweg 99, 9999 Musterort</w:t>
      </w:r>
    </w:p>
    <w:p w14:paraId="1F8EE2E7" w14:textId="47A383BF" w:rsidR="00B95C3E" w:rsidRDefault="00B95C3E" w:rsidP="00B95C3E">
      <w:pPr>
        <w:ind w:left="2127" w:hanging="2127"/>
        <w:rPr>
          <w:rFonts w:ascii="Arial" w:hAnsi="Arial" w:cs="Arial"/>
        </w:rPr>
      </w:pPr>
    </w:p>
    <w:p w14:paraId="67022055" w14:textId="53C11E9C" w:rsidR="00B95C3E" w:rsidRDefault="00B95C3E" w:rsidP="00B95C3E">
      <w:pPr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Begründung:</w:t>
      </w:r>
      <w:r>
        <w:rPr>
          <w:rFonts w:ascii="Arial" w:hAnsi="Arial" w:cs="Arial"/>
        </w:rPr>
        <w:tab/>
        <w:t xml:space="preserve">Unanständiges Benehmen, </w:t>
      </w:r>
      <w:r w:rsidR="00A66D7F">
        <w:rPr>
          <w:rFonts w:ascii="Arial" w:hAnsi="Arial" w:cs="Arial"/>
        </w:rPr>
        <w:t>A</w:t>
      </w:r>
      <w:r w:rsidR="00454D47">
        <w:rPr>
          <w:rFonts w:ascii="Arial" w:hAnsi="Arial" w:cs="Arial"/>
        </w:rPr>
        <w:t xml:space="preserve">npöbeln von Kunden, </w:t>
      </w:r>
      <w:r w:rsidR="00A66D7F">
        <w:rPr>
          <w:rFonts w:ascii="Arial" w:hAnsi="Arial" w:cs="Arial"/>
        </w:rPr>
        <w:t>A</w:t>
      </w:r>
      <w:r w:rsidR="00454D47">
        <w:rPr>
          <w:rFonts w:ascii="Arial" w:hAnsi="Arial" w:cs="Arial"/>
        </w:rPr>
        <w:t>npöbeln des Verkaufspersonals (Vorfall vom 15. März 2022).</w:t>
      </w:r>
    </w:p>
    <w:p w14:paraId="679047A5" w14:textId="25198046" w:rsidR="00B95C3E" w:rsidRDefault="00B95C3E" w:rsidP="00B95C3E">
      <w:pPr>
        <w:ind w:left="2127" w:hanging="2127"/>
        <w:rPr>
          <w:rFonts w:ascii="Arial" w:hAnsi="Arial" w:cs="Arial"/>
        </w:rPr>
      </w:pPr>
    </w:p>
    <w:p w14:paraId="2C67FAED" w14:textId="77777777" w:rsidR="00B95C3E" w:rsidRDefault="00B95C3E" w:rsidP="00B95C3E">
      <w:pPr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Weiteres:</w:t>
      </w:r>
      <w:r>
        <w:rPr>
          <w:rFonts w:ascii="Arial" w:hAnsi="Arial" w:cs="Arial"/>
        </w:rPr>
        <w:tab/>
        <w:t>Das Hausverbot gilt in gleichem Masse für sämtliche Personen, die im Auftrag und Namen von Herrn Peter Mustermann widerrechtlich handeln.</w:t>
      </w:r>
    </w:p>
    <w:p w14:paraId="50082465" w14:textId="77777777" w:rsidR="00B95C3E" w:rsidRDefault="00B95C3E" w:rsidP="00B95C3E">
      <w:pPr>
        <w:ind w:left="2127" w:hanging="2127"/>
        <w:rPr>
          <w:rFonts w:ascii="Arial" w:hAnsi="Arial" w:cs="Arial"/>
        </w:rPr>
      </w:pPr>
    </w:p>
    <w:p w14:paraId="31F96522" w14:textId="610FC384" w:rsidR="00B95C3E" w:rsidRDefault="00B95C3E" w:rsidP="00B95C3E">
      <w:pPr>
        <w:ind w:left="2127" w:hanging="2127"/>
        <w:rPr>
          <w:rFonts w:ascii="Arial" w:hAnsi="Arial" w:cs="Arial"/>
        </w:rPr>
      </w:pPr>
      <w:r w:rsidRPr="00B95C3E">
        <w:rPr>
          <w:rFonts w:ascii="Arial" w:hAnsi="Arial" w:cs="Arial"/>
        </w:rPr>
        <w:t>Gültigkeit:</w:t>
      </w:r>
      <w:r w:rsidRPr="00B95C3E">
        <w:rPr>
          <w:rFonts w:ascii="Arial" w:hAnsi="Arial" w:cs="Arial"/>
        </w:rPr>
        <w:tab/>
        <w:t>bis zum Widerruf</w:t>
      </w:r>
    </w:p>
    <w:p w14:paraId="34CC7E56" w14:textId="3D4427C0" w:rsidR="00B95C3E" w:rsidRDefault="00B95C3E" w:rsidP="00B95C3E">
      <w:pPr>
        <w:ind w:left="2127" w:hanging="2127"/>
        <w:rPr>
          <w:rFonts w:ascii="Arial" w:hAnsi="Arial" w:cs="Arial"/>
        </w:rPr>
      </w:pPr>
    </w:p>
    <w:p w14:paraId="7AB5CEA2" w14:textId="02BFE9B2" w:rsidR="00B95C3E" w:rsidRDefault="00B95C3E" w:rsidP="00B95C3E">
      <w:pPr>
        <w:rPr>
          <w:rFonts w:ascii="Arial" w:hAnsi="Arial" w:cs="Arial"/>
        </w:rPr>
      </w:pPr>
      <w:r>
        <w:rPr>
          <w:rFonts w:ascii="Arial" w:hAnsi="Arial" w:cs="Arial"/>
        </w:rPr>
        <w:t>Gestützt auf Art. 186 StGB erteilen wir Ihnen hiermit mit sofortiger Wirkung das Verbot, die obgenannte Liegenschaft zu betreten.</w:t>
      </w:r>
    </w:p>
    <w:p w14:paraId="1774FD93" w14:textId="7E30B4D0" w:rsidR="00B95C3E" w:rsidRDefault="00B95C3E" w:rsidP="00B95C3E">
      <w:pPr>
        <w:rPr>
          <w:rFonts w:ascii="Arial" w:hAnsi="Arial" w:cs="Arial"/>
        </w:rPr>
      </w:pPr>
    </w:p>
    <w:p w14:paraId="2D957A30" w14:textId="0CCBC189" w:rsidR="00B95C3E" w:rsidRDefault="00B95C3E" w:rsidP="00B95C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weisen Sie ausdrücklich darauf hin, dass eine Widerhandlung gegen dieses Hausverbot unwiderruflich eine Strafanzeige wegen Hausfriedensbruch gemäss Art. 186 StGB zur Folge hat. </w:t>
      </w:r>
    </w:p>
    <w:p w14:paraId="7FCC5625" w14:textId="1454D00D" w:rsidR="00B95C3E" w:rsidRDefault="00B95C3E" w:rsidP="00B95C3E">
      <w:pPr>
        <w:rPr>
          <w:rFonts w:ascii="Arial" w:hAnsi="Arial" w:cs="Arial"/>
        </w:rPr>
      </w:pPr>
    </w:p>
    <w:p w14:paraId="14BE38F9" w14:textId="7CD012DE" w:rsidR="00B95C3E" w:rsidRDefault="00B95C3E" w:rsidP="00B95C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Dieses Hausverbot gilt ausdrücklich </w:t>
      </w:r>
      <w:r w:rsidR="00454D47">
        <w:rPr>
          <w:rFonts w:ascii="Arial" w:hAnsi="Arial" w:cs="Arial"/>
        </w:rPr>
        <w:t xml:space="preserve">bis zum schriftlichen Widerruf und kann nur in schriftlicher Form durch uns widerrufen werden. </w:t>
      </w:r>
    </w:p>
    <w:p w14:paraId="41A56E87" w14:textId="77777777" w:rsidR="00B95C3E" w:rsidRDefault="00B95C3E" w:rsidP="00B95C3E">
      <w:pPr>
        <w:ind w:left="2127" w:hanging="2127"/>
        <w:rPr>
          <w:rFonts w:ascii="Arial" w:hAnsi="Arial" w:cs="Arial"/>
        </w:rPr>
      </w:pPr>
    </w:p>
    <w:p w14:paraId="1D167212" w14:textId="77777777" w:rsidR="00083603" w:rsidRPr="00454D47" w:rsidRDefault="00083603" w:rsidP="00060D13">
      <w:pPr>
        <w:rPr>
          <w:rFonts w:ascii="Arial" w:hAnsi="Arial" w:cs="Arial"/>
        </w:rPr>
      </w:pPr>
    </w:p>
    <w:p w14:paraId="0122D749" w14:textId="77777777" w:rsidR="001163DE" w:rsidRPr="00A44057" w:rsidRDefault="001163DE" w:rsidP="00060D13">
      <w:pPr>
        <w:rPr>
          <w:rFonts w:ascii="Arial" w:hAnsi="Arial" w:cs="Arial"/>
        </w:rPr>
      </w:pPr>
      <w:r w:rsidRPr="00A44057">
        <w:rPr>
          <w:rFonts w:ascii="Arial" w:hAnsi="Arial" w:cs="Arial"/>
        </w:rPr>
        <w:t>Freundliche Grüsse</w:t>
      </w:r>
    </w:p>
    <w:p w14:paraId="7194DAD8" w14:textId="77777777" w:rsidR="00723E1D" w:rsidRPr="00A44057" w:rsidRDefault="00723E1D" w:rsidP="00060D13">
      <w:pPr>
        <w:rPr>
          <w:rFonts w:ascii="Arial" w:hAnsi="Arial" w:cs="Arial"/>
        </w:rPr>
      </w:pPr>
    </w:p>
    <w:p w14:paraId="769C9504" w14:textId="77777777" w:rsidR="00723E1D" w:rsidRPr="00A44057" w:rsidRDefault="00723E1D" w:rsidP="00060D13">
      <w:pPr>
        <w:rPr>
          <w:rFonts w:ascii="Arial" w:hAnsi="Arial" w:cs="Arial"/>
        </w:rPr>
      </w:pPr>
    </w:p>
    <w:p w14:paraId="700DA0BA" w14:textId="77777777" w:rsidR="001163DE" w:rsidRPr="00A44057" w:rsidRDefault="00B33C9B" w:rsidP="00060D13">
      <w:pPr>
        <w:rPr>
          <w:rFonts w:ascii="Arial" w:hAnsi="Arial" w:cs="Arial"/>
        </w:rPr>
      </w:pPr>
      <w:r w:rsidRPr="00A44057">
        <w:rPr>
          <w:rFonts w:ascii="Arial" w:hAnsi="Arial" w:cs="Arial"/>
        </w:rPr>
        <w:t>Vorname Name</w:t>
      </w:r>
    </w:p>
    <w:sectPr w:rsidR="001163DE" w:rsidRPr="00A44057" w:rsidSect="00E77CBB">
      <w:footerReference w:type="default" r:id="rId7"/>
      <w:pgSz w:w="11906" w:h="16838" w:code="9"/>
      <w:pgMar w:top="854" w:right="1134" w:bottom="113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14EC" w14:textId="77777777" w:rsidR="00690B69" w:rsidRDefault="00690B69" w:rsidP="00481865">
      <w:pPr>
        <w:spacing w:line="240" w:lineRule="auto"/>
      </w:pPr>
      <w:r>
        <w:separator/>
      </w:r>
    </w:p>
  </w:endnote>
  <w:endnote w:type="continuationSeparator" w:id="0">
    <w:p w14:paraId="017C28DB" w14:textId="77777777" w:rsidR="00690B69" w:rsidRDefault="00690B69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C986" w14:textId="1FD4F8C6" w:rsidR="00A26EDD" w:rsidRPr="00A26EDD" w:rsidRDefault="00B33C9B" w:rsidP="004D5141">
    <w:pPr>
      <w:pStyle w:val="Fuzeile"/>
      <w:tabs>
        <w:tab w:val="clear" w:pos="9072"/>
        <w:tab w:val="right" w:pos="9407"/>
      </w:tabs>
    </w:pPr>
    <w:r>
      <w:tab/>
    </w:r>
    <w:r w:rsidR="004D5141">
      <w:tab/>
    </w:r>
    <w:r w:rsidR="00A26EDD">
      <w:t xml:space="preserve">Seite </w:t>
    </w:r>
    <w:r w:rsidR="002070D2">
      <w:fldChar w:fldCharType="begin"/>
    </w:r>
    <w:r w:rsidR="002070D2">
      <w:instrText xml:space="preserve"> PAGE  \* Arabic  \* MERGEFORMAT </w:instrText>
    </w:r>
    <w:r w:rsidR="002070D2">
      <w:fldChar w:fldCharType="separate"/>
    </w:r>
    <w:r w:rsidR="00454D47">
      <w:rPr>
        <w:noProof/>
      </w:rPr>
      <w:t>2</w:t>
    </w:r>
    <w:r w:rsidR="002070D2">
      <w:fldChar w:fldCharType="end"/>
    </w:r>
    <w:r w:rsidR="00540471">
      <w:t xml:space="preserve"> von </w:t>
    </w:r>
    <w:fldSimple w:instr=" NUMPAGES  \* Arabic  \* MERGEFORMAT ">
      <w:r w:rsidR="00454D4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B0A8" w14:textId="77777777" w:rsidR="00690B69" w:rsidRDefault="00690B69" w:rsidP="00481865">
      <w:pPr>
        <w:spacing w:line="240" w:lineRule="auto"/>
      </w:pPr>
      <w:r>
        <w:separator/>
      </w:r>
    </w:p>
  </w:footnote>
  <w:footnote w:type="continuationSeparator" w:id="0">
    <w:p w14:paraId="0DB8BE08" w14:textId="77777777" w:rsidR="00690B69" w:rsidRDefault="00690B69" w:rsidP="004818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603"/>
    <w:rsid w:val="00010AEA"/>
    <w:rsid w:val="0002629B"/>
    <w:rsid w:val="00060D13"/>
    <w:rsid w:val="00077C3A"/>
    <w:rsid w:val="00083603"/>
    <w:rsid w:val="001163DE"/>
    <w:rsid w:val="00186249"/>
    <w:rsid w:val="001F5507"/>
    <w:rsid w:val="002070D2"/>
    <w:rsid w:val="0023661C"/>
    <w:rsid w:val="0024467A"/>
    <w:rsid w:val="002E7A0E"/>
    <w:rsid w:val="00335396"/>
    <w:rsid w:val="003B401A"/>
    <w:rsid w:val="003B562D"/>
    <w:rsid w:val="003B65DB"/>
    <w:rsid w:val="004123FF"/>
    <w:rsid w:val="00454D47"/>
    <w:rsid w:val="004574C5"/>
    <w:rsid w:val="004643BA"/>
    <w:rsid w:val="004775DE"/>
    <w:rsid w:val="00481865"/>
    <w:rsid w:val="004D4DDD"/>
    <w:rsid w:val="004D5141"/>
    <w:rsid w:val="004F3C40"/>
    <w:rsid w:val="004F4949"/>
    <w:rsid w:val="00540471"/>
    <w:rsid w:val="00565571"/>
    <w:rsid w:val="00583E93"/>
    <w:rsid w:val="005C62AD"/>
    <w:rsid w:val="005D6017"/>
    <w:rsid w:val="005E1EAA"/>
    <w:rsid w:val="006054BA"/>
    <w:rsid w:val="00640855"/>
    <w:rsid w:val="00690B69"/>
    <w:rsid w:val="006C3CAD"/>
    <w:rsid w:val="006D3C4F"/>
    <w:rsid w:val="00723E1D"/>
    <w:rsid w:val="007A30D5"/>
    <w:rsid w:val="007C021E"/>
    <w:rsid w:val="007E0B01"/>
    <w:rsid w:val="00833B94"/>
    <w:rsid w:val="00857414"/>
    <w:rsid w:val="00857510"/>
    <w:rsid w:val="008C0662"/>
    <w:rsid w:val="008F18F4"/>
    <w:rsid w:val="00907E3A"/>
    <w:rsid w:val="00996534"/>
    <w:rsid w:val="009D42BC"/>
    <w:rsid w:val="00A17FDA"/>
    <w:rsid w:val="00A25D60"/>
    <w:rsid w:val="00A26EDD"/>
    <w:rsid w:val="00A44057"/>
    <w:rsid w:val="00A66D7F"/>
    <w:rsid w:val="00A678D8"/>
    <w:rsid w:val="00A76470"/>
    <w:rsid w:val="00A84A15"/>
    <w:rsid w:val="00AD3766"/>
    <w:rsid w:val="00B33C9B"/>
    <w:rsid w:val="00B57B53"/>
    <w:rsid w:val="00B95C3E"/>
    <w:rsid w:val="00BB1565"/>
    <w:rsid w:val="00C156D4"/>
    <w:rsid w:val="00C46412"/>
    <w:rsid w:val="00C7744C"/>
    <w:rsid w:val="00D00ACB"/>
    <w:rsid w:val="00D26744"/>
    <w:rsid w:val="00D31AE2"/>
    <w:rsid w:val="00DE20A9"/>
    <w:rsid w:val="00DE2EC4"/>
    <w:rsid w:val="00E15E83"/>
    <w:rsid w:val="00E35E64"/>
    <w:rsid w:val="00E37CB3"/>
    <w:rsid w:val="00E77CBB"/>
    <w:rsid w:val="00F17FAD"/>
    <w:rsid w:val="00F4223E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5AC2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D496-BF9D-445A-8395-CE6AD29D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Hausverbot Vorlage</vt:lpstr>
    </vt:vector>
  </TitlesOfParts>
  <Manager/>
  <Company>https://Muster-Vorlage.ch</Company>
  <LinksUpToDate>false</LinksUpToDate>
  <CharactersWithSpaces>1224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Hausverbot Vorlage</dc:title>
  <dc:subject>Hausverbot Vorlage</dc:subject>
  <dc:creator>https://Muster-Vorlage.ch</dc:creator>
  <cp:keywords/>
  <dc:description>Hausverbot Vorlage
https://Muster-Vorlage.ch</dc:description>
  <cp:lastModifiedBy>Michael Muther</cp:lastModifiedBy>
  <cp:revision>17</cp:revision>
  <cp:lastPrinted>2022-01-19T16:00:00Z</cp:lastPrinted>
  <dcterms:created xsi:type="dcterms:W3CDTF">2017-02-03T14:19:00Z</dcterms:created>
  <dcterms:modified xsi:type="dcterms:W3CDTF">2023-10-16T17:02:00Z</dcterms:modified>
  <cp:category/>
</cp:coreProperties>
</file>