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52CBC4CC" w:rsidR="00E15E83" w:rsidRPr="00702C18" w:rsidRDefault="002C4B7A" w:rsidP="00060D13">
      <w:pPr>
        <w:pStyle w:val="Lauftext"/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 xml:space="preserve">Familie </w:t>
      </w:r>
      <w:r w:rsidR="00E15E83" w:rsidRPr="00702C18">
        <w:rPr>
          <w:rFonts w:ascii="Arial" w:hAnsi="Arial" w:cs="Arial"/>
          <w:sz w:val="20"/>
          <w:szCs w:val="20"/>
          <w:lang w:val="de-DE"/>
        </w:rPr>
        <w:t>Muster</w:t>
      </w:r>
    </w:p>
    <w:p w14:paraId="456569BE" w14:textId="30563AA3" w:rsidR="00E15E83" w:rsidRPr="00702C18" w:rsidRDefault="00E15E83" w:rsidP="00060D13">
      <w:pPr>
        <w:pStyle w:val="Lauftext"/>
        <w:rPr>
          <w:rFonts w:ascii="Arial" w:hAnsi="Arial" w:cs="Arial"/>
          <w:sz w:val="20"/>
          <w:szCs w:val="20"/>
          <w:lang w:val="de-DE"/>
        </w:rPr>
      </w:pPr>
      <w:proofErr w:type="spellStart"/>
      <w:r w:rsidRPr="00702C18">
        <w:rPr>
          <w:rFonts w:ascii="Arial" w:hAnsi="Arial" w:cs="Arial"/>
          <w:sz w:val="20"/>
          <w:szCs w:val="20"/>
          <w:lang w:val="de-DE"/>
        </w:rPr>
        <w:t>Musterstrasse</w:t>
      </w:r>
      <w:proofErr w:type="spellEnd"/>
      <w:r w:rsidRPr="00702C18">
        <w:rPr>
          <w:rFonts w:ascii="Arial" w:hAnsi="Arial" w:cs="Arial"/>
          <w:sz w:val="20"/>
          <w:szCs w:val="20"/>
          <w:lang w:val="de-DE"/>
        </w:rPr>
        <w:t xml:space="preserve"> </w:t>
      </w:r>
      <w:r w:rsidR="002C4B7A" w:rsidRPr="00702C18">
        <w:rPr>
          <w:rFonts w:ascii="Arial" w:hAnsi="Arial" w:cs="Arial"/>
          <w:sz w:val="20"/>
          <w:szCs w:val="20"/>
          <w:lang w:val="de-DE"/>
        </w:rPr>
        <w:t>99</w:t>
      </w:r>
    </w:p>
    <w:p w14:paraId="4D812AF5" w14:textId="05861521" w:rsidR="00E15E83" w:rsidRPr="00702C18" w:rsidRDefault="00E15E83" w:rsidP="00060D13">
      <w:pPr>
        <w:pStyle w:val="Lauftext"/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>9999 Musterort</w:t>
      </w:r>
    </w:p>
    <w:p w14:paraId="63E93AEA" w14:textId="1980F16D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2BA90E8" w14:textId="0FE6BD7E" w:rsidR="00D544F8" w:rsidRDefault="00D544F8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F2A1" wp14:editId="7908F8B7">
                <wp:simplePos x="0" y="0"/>
                <wp:positionH relativeFrom="column">
                  <wp:posOffset>39370</wp:posOffset>
                </wp:positionH>
                <wp:positionV relativeFrom="paragraph">
                  <wp:posOffset>108585</wp:posOffset>
                </wp:positionV>
                <wp:extent cx="2398606" cy="1450340"/>
                <wp:effectExtent l="0" t="0" r="1460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606" cy="145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B8B3C" w14:textId="19D147A8" w:rsidR="009967CD" w:rsidRPr="009967CD" w:rsidRDefault="009967CD" w:rsidP="009967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967C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F2A1" id="Rechteck 2" o:spid="_x0000_s1026" style="position:absolute;margin-left:3.1pt;margin-top:8.55pt;width:188.85pt;height:1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" fillcolor="#f2f2f2 [3052]" strokecolor="#bfbfbf [2412]">
                <v:textbox>
                  <w:txbxContent>
                    <w:p w14:paraId="182B8B3C" w14:textId="19D147A8" w:rsidR="009967CD" w:rsidRPr="009967CD" w:rsidRDefault="009967CD" w:rsidP="009967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967CD">
                        <w:rPr>
                          <w:rFonts w:ascii="Arial" w:hAnsi="Arial" w:cs="Arial"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03E5389B" w14:textId="090495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BB94CD5" w14:textId="29BC3E68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ab/>
      </w:r>
      <w:r w:rsidR="002C4B7A" w:rsidRPr="00702C18">
        <w:rPr>
          <w:rFonts w:ascii="Arial" w:hAnsi="Arial" w:cs="Arial"/>
          <w:sz w:val="20"/>
          <w:szCs w:val="20"/>
          <w:lang w:val="de-DE"/>
        </w:rPr>
        <w:t>Musterverwaltung</w:t>
      </w:r>
    </w:p>
    <w:p w14:paraId="2FBAF11C" w14:textId="18806B3C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ab/>
      </w:r>
      <w:r w:rsidR="002C4B7A" w:rsidRPr="00702C18">
        <w:rPr>
          <w:rFonts w:ascii="Arial" w:hAnsi="Arial" w:cs="Arial"/>
          <w:sz w:val="20"/>
          <w:szCs w:val="20"/>
          <w:lang w:val="de-DE"/>
        </w:rPr>
        <w:t>Frau Andrea Mustermann</w:t>
      </w:r>
    </w:p>
    <w:p w14:paraId="5EC53588" w14:textId="10EB78FD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ab/>
        <w:t xml:space="preserve">Musterweg </w:t>
      </w:r>
      <w:r w:rsidR="002C4B7A" w:rsidRPr="00702C18">
        <w:rPr>
          <w:rFonts w:ascii="Arial" w:hAnsi="Arial" w:cs="Arial"/>
          <w:sz w:val="20"/>
          <w:szCs w:val="20"/>
          <w:lang w:val="de-DE"/>
        </w:rPr>
        <w:t>99</w:t>
      </w:r>
    </w:p>
    <w:p w14:paraId="115D8E58" w14:textId="7015A518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ab/>
        <w:t>9999 Musterort</w:t>
      </w:r>
    </w:p>
    <w:p w14:paraId="749E1842" w14:textId="77777777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</w:p>
    <w:p w14:paraId="096B7326" w14:textId="77777777" w:rsidR="00E15E8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</w:p>
    <w:p w14:paraId="2C6017D6" w14:textId="0B2D3D37" w:rsidR="00060D13" w:rsidRPr="00702C18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20"/>
          <w:szCs w:val="20"/>
          <w:lang w:val="de-DE"/>
        </w:rPr>
      </w:pPr>
      <w:r w:rsidRPr="00702C18">
        <w:rPr>
          <w:rFonts w:ascii="Arial" w:hAnsi="Arial" w:cs="Arial"/>
          <w:sz w:val="20"/>
          <w:szCs w:val="20"/>
          <w:lang w:val="de-DE"/>
        </w:rPr>
        <w:tab/>
      </w:r>
      <w:r w:rsidR="005E1EAA" w:rsidRPr="00702C18">
        <w:rPr>
          <w:rFonts w:ascii="Arial" w:hAnsi="Arial" w:cs="Arial"/>
          <w:sz w:val="20"/>
          <w:szCs w:val="20"/>
        </w:rPr>
        <w:t>Musterort</w:t>
      </w:r>
      <w:r w:rsidR="00BB1565" w:rsidRPr="00702C18">
        <w:rPr>
          <w:sz w:val="20"/>
          <w:szCs w:val="20"/>
        </w:rPr>
        <w:t xml:space="preserve">, </w:t>
      </w:r>
      <w:r w:rsidR="002070D2" w:rsidRPr="00702C18">
        <w:rPr>
          <w:rFonts w:ascii="Arial" w:hAnsi="Arial" w:cs="Arial"/>
          <w:sz w:val="20"/>
          <w:szCs w:val="20"/>
        </w:rPr>
        <w:fldChar w:fldCharType="begin"/>
      </w:r>
      <w:r w:rsidR="002070D2" w:rsidRPr="00702C18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="002070D2" w:rsidRPr="00702C18">
        <w:rPr>
          <w:rFonts w:ascii="Arial" w:hAnsi="Arial" w:cs="Arial"/>
          <w:sz w:val="20"/>
          <w:szCs w:val="20"/>
        </w:rPr>
        <w:fldChar w:fldCharType="separate"/>
      </w:r>
      <w:r w:rsidR="00195C40">
        <w:rPr>
          <w:rFonts w:ascii="Arial" w:hAnsi="Arial" w:cs="Arial"/>
          <w:noProof/>
          <w:sz w:val="20"/>
          <w:szCs w:val="20"/>
        </w:rPr>
        <w:t>12. August 2022</w:t>
      </w:r>
      <w:r w:rsidR="002070D2" w:rsidRPr="00702C18">
        <w:rPr>
          <w:rFonts w:ascii="Arial" w:hAnsi="Arial" w:cs="Arial"/>
          <w:noProof/>
          <w:sz w:val="20"/>
          <w:szCs w:val="20"/>
        </w:rPr>
        <w:fldChar w:fldCharType="end"/>
      </w:r>
    </w:p>
    <w:p w14:paraId="15C69F2F" w14:textId="7C9164EF" w:rsidR="00060D13" w:rsidRPr="00702C18" w:rsidRDefault="00060D13" w:rsidP="00060D13">
      <w:pPr>
        <w:pStyle w:val="Lauftext"/>
        <w:rPr>
          <w:rFonts w:ascii="Arial" w:hAnsi="Arial" w:cs="Arial"/>
          <w:noProof/>
          <w:sz w:val="20"/>
          <w:szCs w:val="20"/>
        </w:rPr>
      </w:pPr>
    </w:p>
    <w:p w14:paraId="7FD592A1" w14:textId="77777777" w:rsidR="00060D13" w:rsidRPr="00702C18" w:rsidRDefault="00060D13" w:rsidP="00060D13">
      <w:pPr>
        <w:pStyle w:val="Lauftext"/>
        <w:rPr>
          <w:rFonts w:ascii="Arial" w:hAnsi="Arial" w:cs="Arial"/>
          <w:noProof/>
          <w:sz w:val="20"/>
          <w:szCs w:val="20"/>
        </w:rPr>
      </w:pPr>
    </w:p>
    <w:p w14:paraId="176F2DB6" w14:textId="1099EFCE" w:rsidR="002C4B7A" w:rsidRPr="00702C18" w:rsidRDefault="002C4B7A" w:rsidP="00060D13">
      <w:pPr>
        <w:rPr>
          <w:rFonts w:ascii="Arial" w:hAnsi="Arial" w:cs="Arial"/>
          <w:b/>
        </w:rPr>
      </w:pPr>
      <w:r w:rsidRPr="00702C18">
        <w:rPr>
          <w:rFonts w:ascii="Arial" w:hAnsi="Arial" w:cs="Arial"/>
          <w:b/>
        </w:rPr>
        <w:t>Bewerbung für die 5 ½-Zimmer Wohnung an der Musterstrasse 12, 9999 Musterort</w:t>
      </w:r>
    </w:p>
    <w:p w14:paraId="75C31953" w14:textId="77777777" w:rsidR="00060D13" w:rsidRPr="00702C18" w:rsidRDefault="00060D13" w:rsidP="00060D13">
      <w:pPr>
        <w:rPr>
          <w:rFonts w:ascii="Arial" w:hAnsi="Arial" w:cs="Arial"/>
          <w:noProof/>
          <w:sz w:val="20"/>
          <w:szCs w:val="20"/>
        </w:rPr>
      </w:pPr>
    </w:p>
    <w:p w14:paraId="748FE38C" w14:textId="345B0228" w:rsidR="00060D13" w:rsidRPr="00702C18" w:rsidRDefault="00083603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Sehr geehrte </w:t>
      </w:r>
      <w:r w:rsidR="002C4B7A" w:rsidRPr="00702C18">
        <w:rPr>
          <w:rFonts w:ascii="Arial" w:hAnsi="Arial" w:cs="Arial"/>
          <w:sz w:val="20"/>
          <w:szCs w:val="20"/>
        </w:rPr>
        <w:t>Frau Mustermann</w:t>
      </w:r>
      <w:r w:rsidRPr="00702C18">
        <w:rPr>
          <w:rFonts w:ascii="Arial" w:hAnsi="Arial" w:cs="Arial"/>
          <w:sz w:val="20"/>
          <w:szCs w:val="20"/>
        </w:rPr>
        <w:t xml:space="preserve"> </w:t>
      </w:r>
    </w:p>
    <w:p w14:paraId="4F195F41" w14:textId="77777777" w:rsidR="00060D13" w:rsidRPr="00702C18" w:rsidRDefault="00060D13" w:rsidP="00060D13">
      <w:pPr>
        <w:rPr>
          <w:rFonts w:ascii="Arial" w:hAnsi="Arial" w:cs="Arial"/>
          <w:sz w:val="20"/>
          <w:szCs w:val="20"/>
        </w:rPr>
      </w:pPr>
    </w:p>
    <w:p w14:paraId="42A5CE3D" w14:textId="0B8B3D43" w:rsidR="00083603" w:rsidRPr="00702C18" w:rsidRDefault="002C4B7A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Bezugnehmend auf die Wohnungsbesichtigung vom [Datum] senden wir Ihnen unsere Bewerbung. </w:t>
      </w:r>
    </w:p>
    <w:p w14:paraId="77B9DC19" w14:textId="303DA418" w:rsidR="002C4B7A" w:rsidRPr="00702C18" w:rsidRDefault="002C4B7A" w:rsidP="00060D13">
      <w:pPr>
        <w:rPr>
          <w:rFonts w:ascii="Arial" w:hAnsi="Arial" w:cs="Arial"/>
          <w:sz w:val="20"/>
          <w:szCs w:val="20"/>
        </w:rPr>
      </w:pPr>
    </w:p>
    <w:p w14:paraId="47CCEDAE" w14:textId="3767EBD3" w:rsidR="002C4B7A" w:rsidRPr="00702C18" w:rsidRDefault="002C4B7A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>Wir sind Emma Muster-Hartmann</w:t>
      </w:r>
      <w:r w:rsidR="00572FFA" w:rsidRPr="00702C18">
        <w:rPr>
          <w:rFonts w:ascii="Arial" w:hAnsi="Arial" w:cs="Arial"/>
          <w:sz w:val="20"/>
          <w:szCs w:val="20"/>
        </w:rPr>
        <w:t xml:space="preserve"> und</w:t>
      </w:r>
      <w:r w:rsidRPr="00702C18">
        <w:rPr>
          <w:rFonts w:ascii="Arial" w:hAnsi="Arial" w:cs="Arial"/>
          <w:sz w:val="20"/>
          <w:szCs w:val="20"/>
        </w:rPr>
        <w:t xml:space="preserve"> Andreas Muster</w:t>
      </w:r>
      <w:r w:rsidR="00572FFA" w:rsidRPr="00702C18">
        <w:rPr>
          <w:rFonts w:ascii="Arial" w:hAnsi="Arial" w:cs="Arial"/>
          <w:sz w:val="20"/>
          <w:szCs w:val="20"/>
        </w:rPr>
        <w:t>,</w:t>
      </w:r>
      <w:r w:rsidRPr="00702C18">
        <w:rPr>
          <w:rFonts w:ascii="Arial" w:hAnsi="Arial" w:cs="Arial"/>
          <w:sz w:val="20"/>
          <w:szCs w:val="20"/>
        </w:rPr>
        <w:t xml:space="preserve"> mit den Kindern </w:t>
      </w:r>
      <w:r w:rsidR="00572FFA" w:rsidRPr="00702C18">
        <w:rPr>
          <w:rFonts w:ascii="Arial" w:hAnsi="Arial" w:cs="Arial"/>
          <w:sz w:val="20"/>
          <w:szCs w:val="20"/>
        </w:rPr>
        <w:t>Marc (7) und Laurin (1</w:t>
      </w:r>
      <w:r w:rsidR="00312828" w:rsidRPr="00702C18">
        <w:rPr>
          <w:rFonts w:ascii="Arial" w:hAnsi="Arial" w:cs="Arial"/>
          <w:sz w:val="20"/>
          <w:szCs w:val="20"/>
        </w:rPr>
        <w:t>2</w:t>
      </w:r>
      <w:r w:rsidR="00572FFA" w:rsidRPr="00702C18">
        <w:rPr>
          <w:rFonts w:ascii="Arial" w:hAnsi="Arial" w:cs="Arial"/>
          <w:sz w:val="20"/>
          <w:szCs w:val="20"/>
        </w:rPr>
        <w:t>). Derzeit wohnen wir an der Musterstrasse 99 in 9999 Musterort. Da unsere aktuelle Wohnung zu klein geworden ist, suchen wir eine 5 1/2-Zimmer</w:t>
      </w:r>
      <w:r w:rsidR="00195C40">
        <w:rPr>
          <w:rFonts w:ascii="Arial" w:hAnsi="Arial" w:cs="Arial"/>
          <w:sz w:val="20"/>
          <w:szCs w:val="20"/>
        </w:rPr>
        <w:t>-</w:t>
      </w:r>
      <w:r w:rsidR="00572FFA" w:rsidRPr="00702C18">
        <w:rPr>
          <w:rFonts w:ascii="Arial" w:hAnsi="Arial" w:cs="Arial"/>
          <w:sz w:val="20"/>
          <w:szCs w:val="20"/>
        </w:rPr>
        <w:t xml:space="preserve">Wohnung in 9999 Musterort. </w:t>
      </w:r>
    </w:p>
    <w:p w14:paraId="6B5CC22A" w14:textId="6091A876" w:rsidR="00572FFA" w:rsidRPr="00702C18" w:rsidRDefault="00572FFA" w:rsidP="00060D13">
      <w:pPr>
        <w:rPr>
          <w:rFonts w:ascii="Arial" w:hAnsi="Arial" w:cs="Arial"/>
          <w:sz w:val="20"/>
          <w:szCs w:val="20"/>
        </w:rPr>
      </w:pPr>
    </w:p>
    <w:p w14:paraId="6555B3D7" w14:textId="54D83A67" w:rsidR="00312828" w:rsidRPr="00702C18" w:rsidRDefault="00572FFA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Emma Muster-Hartmann arbeitet zu 40 % bei der Firma XYZ als Sachbearbeiterin und Andreas Muster zu 80 % als Elektromonteur bei der Firma ZYX. </w:t>
      </w:r>
      <w:r w:rsidR="00312828" w:rsidRPr="00702C18">
        <w:rPr>
          <w:rFonts w:ascii="Arial" w:hAnsi="Arial" w:cs="Arial"/>
          <w:sz w:val="20"/>
          <w:szCs w:val="20"/>
        </w:rPr>
        <w:t xml:space="preserve">Die beiden Kids gehen in die Primar-, bzw. Sekundarschule in Musterort. </w:t>
      </w:r>
      <w:r w:rsidR="007C4B7C" w:rsidRPr="00702C18">
        <w:rPr>
          <w:rFonts w:ascii="Arial" w:hAnsi="Arial" w:cs="Arial"/>
          <w:sz w:val="20"/>
          <w:szCs w:val="20"/>
        </w:rPr>
        <w:t>Die Freizeit verbringen wir am liebsten gemeinsam als Familie. Wir sind sportlich und im Vereinsleben aktiv. Marc (7) ist im Fussballclub und Lauri</w:t>
      </w:r>
      <w:r w:rsidR="00195C40">
        <w:rPr>
          <w:rFonts w:ascii="Arial" w:hAnsi="Arial" w:cs="Arial"/>
          <w:sz w:val="20"/>
          <w:szCs w:val="20"/>
        </w:rPr>
        <w:t xml:space="preserve">n </w:t>
      </w:r>
      <w:r w:rsidR="007C4B7C" w:rsidRPr="00702C18">
        <w:rPr>
          <w:rFonts w:ascii="Arial" w:hAnsi="Arial" w:cs="Arial"/>
          <w:sz w:val="20"/>
          <w:szCs w:val="20"/>
        </w:rPr>
        <w:t xml:space="preserve">(12) ist in der Jungwacht. </w:t>
      </w:r>
    </w:p>
    <w:p w14:paraId="3692DA23" w14:textId="6A3AB195" w:rsidR="00312828" w:rsidRPr="00702C18" w:rsidRDefault="00312828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Unser gemeinsames Brutto-Jahreseinkommen liegt bei CHF 88'000. </w:t>
      </w:r>
    </w:p>
    <w:p w14:paraId="6C9EB61A" w14:textId="1FBCE7B4" w:rsidR="00572FFA" w:rsidRPr="00702C18" w:rsidRDefault="00572FFA" w:rsidP="00060D13">
      <w:pPr>
        <w:rPr>
          <w:rFonts w:ascii="Arial" w:hAnsi="Arial" w:cs="Arial"/>
          <w:sz w:val="20"/>
          <w:szCs w:val="20"/>
        </w:rPr>
      </w:pPr>
    </w:p>
    <w:p w14:paraId="00A2C93F" w14:textId="5ED887CE" w:rsidR="00083603" w:rsidRPr="00702C18" w:rsidRDefault="00572FFA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Bei der Wohnungsbesichtigung vom [Datum] wurde uns schnell klar, dass </w:t>
      </w:r>
      <w:r w:rsidR="007C4B7C" w:rsidRPr="00702C18">
        <w:rPr>
          <w:rFonts w:ascii="Arial" w:hAnsi="Arial" w:cs="Arial"/>
          <w:sz w:val="20"/>
          <w:szCs w:val="20"/>
        </w:rPr>
        <w:t>die ausgeschriebene</w:t>
      </w:r>
      <w:r w:rsidRPr="00702C18">
        <w:rPr>
          <w:rFonts w:ascii="Arial" w:hAnsi="Arial" w:cs="Arial"/>
          <w:sz w:val="20"/>
          <w:szCs w:val="20"/>
        </w:rPr>
        <w:t xml:space="preserve"> Wohnung für uns ein </w:t>
      </w:r>
      <w:r w:rsidR="007C4B7C" w:rsidRPr="00702C18">
        <w:rPr>
          <w:rFonts w:ascii="Arial" w:hAnsi="Arial" w:cs="Arial"/>
          <w:sz w:val="20"/>
          <w:szCs w:val="20"/>
        </w:rPr>
        <w:t>W</w:t>
      </w:r>
      <w:r w:rsidRPr="00702C18">
        <w:rPr>
          <w:rFonts w:ascii="Arial" w:hAnsi="Arial" w:cs="Arial"/>
          <w:sz w:val="20"/>
          <w:szCs w:val="20"/>
        </w:rPr>
        <w:t>unschobjekt wäre.</w:t>
      </w:r>
      <w:r w:rsidR="007C4B7C" w:rsidRPr="00702C18">
        <w:rPr>
          <w:rFonts w:ascii="Arial" w:hAnsi="Arial" w:cs="Arial"/>
          <w:sz w:val="20"/>
          <w:szCs w:val="20"/>
        </w:rPr>
        <w:t xml:space="preserve"> Die Wohnung passt punkto Grösse und Raumaufteilung ideal zu unseren Vorstellungen. </w:t>
      </w:r>
      <w:r w:rsidRPr="00702C18">
        <w:rPr>
          <w:rFonts w:ascii="Arial" w:hAnsi="Arial" w:cs="Arial"/>
          <w:sz w:val="20"/>
          <w:szCs w:val="20"/>
        </w:rPr>
        <w:t>Die Nähe zur Schule sowie die</w:t>
      </w:r>
      <w:r w:rsidR="007C4B7C" w:rsidRPr="00702C18">
        <w:rPr>
          <w:rFonts w:ascii="Arial" w:hAnsi="Arial" w:cs="Arial"/>
          <w:sz w:val="20"/>
          <w:szCs w:val="20"/>
        </w:rPr>
        <w:t xml:space="preserve"> optimale Lage für die Ausübung unserer Berufe sind für uns sehr grosse Vorteile. </w:t>
      </w:r>
      <w:r w:rsidR="00195C40">
        <w:rPr>
          <w:rFonts w:ascii="Arial" w:hAnsi="Arial" w:cs="Arial"/>
          <w:sz w:val="20"/>
          <w:szCs w:val="20"/>
        </w:rPr>
        <w:t>Wir</w:t>
      </w:r>
      <w:r w:rsidR="009967CD" w:rsidRPr="00702C18">
        <w:rPr>
          <w:rFonts w:ascii="Arial" w:hAnsi="Arial" w:cs="Arial"/>
          <w:sz w:val="20"/>
          <w:szCs w:val="20"/>
        </w:rPr>
        <w:t xml:space="preserve"> sind in Musterort verwurzelt und suchen daher wir ein längerfristiges, stabiles Mietverhältnis. Unsere</w:t>
      </w:r>
      <w:r w:rsidR="00E52D3A">
        <w:rPr>
          <w:rFonts w:ascii="Arial" w:hAnsi="Arial" w:cs="Arial"/>
          <w:sz w:val="20"/>
          <w:szCs w:val="20"/>
        </w:rPr>
        <w:t xml:space="preserve"> aktuelle Wohnung </w:t>
      </w:r>
      <w:r w:rsidR="009967CD" w:rsidRPr="00702C18">
        <w:rPr>
          <w:rFonts w:ascii="Arial" w:hAnsi="Arial" w:cs="Arial"/>
          <w:sz w:val="20"/>
          <w:szCs w:val="20"/>
        </w:rPr>
        <w:t>verlassen wir nur ungern, zumal wir ein freundschaftliches Verhältnis zu den anderen Mieterinnen und Mietern pflegen. Jedoch ist unsere aktuelle 4-Zimmer</w:t>
      </w:r>
      <w:r w:rsidR="00195C40">
        <w:rPr>
          <w:rFonts w:ascii="Arial" w:hAnsi="Arial" w:cs="Arial"/>
          <w:sz w:val="20"/>
          <w:szCs w:val="20"/>
        </w:rPr>
        <w:t>-</w:t>
      </w:r>
      <w:r w:rsidR="009967CD" w:rsidRPr="00702C18">
        <w:rPr>
          <w:rFonts w:ascii="Arial" w:hAnsi="Arial" w:cs="Arial"/>
          <w:sz w:val="20"/>
          <w:szCs w:val="20"/>
        </w:rPr>
        <w:t xml:space="preserve">Wohnung einfach zu klein geworden. </w:t>
      </w:r>
    </w:p>
    <w:p w14:paraId="000F2E63" w14:textId="77777777" w:rsidR="00083603" w:rsidRPr="00702C18" w:rsidRDefault="00083603" w:rsidP="00060D13">
      <w:pPr>
        <w:rPr>
          <w:rFonts w:ascii="Arial" w:hAnsi="Arial" w:cs="Arial"/>
          <w:sz w:val="20"/>
          <w:szCs w:val="20"/>
        </w:rPr>
      </w:pPr>
    </w:p>
    <w:p w14:paraId="06207E61" w14:textId="29253B8C" w:rsidR="002C4B7A" w:rsidRPr="00702C18" w:rsidRDefault="002C4B7A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Wir würden uns sehr über die Zusage freuen. Bei Fragen sind wir sehr gerne für Sie erreichbar. </w:t>
      </w:r>
    </w:p>
    <w:p w14:paraId="1D167212" w14:textId="77777777" w:rsidR="00083603" w:rsidRPr="00702C18" w:rsidRDefault="00083603" w:rsidP="00060D13">
      <w:pPr>
        <w:rPr>
          <w:rFonts w:ascii="Arial" w:hAnsi="Arial" w:cs="Arial"/>
          <w:sz w:val="20"/>
          <w:szCs w:val="20"/>
        </w:rPr>
      </w:pPr>
    </w:p>
    <w:p w14:paraId="0122D749" w14:textId="146A456D" w:rsidR="001163DE" w:rsidRDefault="001163DE" w:rsidP="00060D13">
      <w:p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>Freundliche Grüsse</w:t>
      </w:r>
    </w:p>
    <w:p w14:paraId="4BF618B9" w14:textId="77ABD3B2" w:rsidR="00702C18" w:rsidRDefault="00702C18" w:rsidP="00060D13">
      <w:pPr>
        <w:rPr>
          <w:rFonts w:ascii="Arial" w:hAnsi="Arial" w:cs="Arial"/>
          <w:sz w:val="20"/>
          <w:szCs w:val="20"/>
        </w:rPr>
      </w:pPr>
    </w:p>
    <w:p w14:paraId="15E54808" w14:textId="77777777" w:rsidR="00D544F8" w:rsidRDefault="00D544F8" w:rsidP="00060D13">
      <w:pPr>
        <w:rPr>
          <w:rFonts w:ascii="Arial" w:hAnsi="Arial" w:cs="Arial"/>
          <w:sz w:val="20"/>
          <w:szCs w:val="20"/>
        </w:rPr>
      </w:pPr>
    </w:p>
    <w:p w14:paraId="7CE2A01E" w14:textId="77777777" w:rsidR="00D544F8" w:rsidRDefault="00D544F8" w:rsidP="00060D13">
      <w:pPr>
        <w:rPr>
          <w:rFonts w:ascii="Arial" w:hAnsi="Arial" w:cs="Arial"/>
          <w:sz w:val="20"/>
          <w:szCs w:val="20"/>
        </w:rPr>
      </w:pPr>
    </w:p>
    <w:p w14:paraId="454E1891" w14:textId="46499A14" w:rsidR="00702C18" w:rsidRPr="00702C18" w:rsidRDefault="00702C18" w:rsidP="00060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 Muster-Hartmann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Andreas Mustermann</w:t>
      </w:r>
    </w:p>
    <w:p w14:paraId="5F02666E" w14:textId="3A8C2A91" w:rsidR="00702C18" w:rsidRDefault="00702C18" w:rsidP="00060D13">
      <w:pPr>
        <w:rPr>
          <w:rFonts w:ascii="Arial" w:hAnsi="Arial" w:cs="Arial"/>
          <w:sz w:val="20"/>
          <w:szCs w:val="20"/>
        </w:rPr>
      </w:pPr>
    </w:p>
    <w:p w14:paraId="2E49C2E3" w14:textId="77777777" w:rsidR="00D544F8" w:rsidRPr="00702C18" w:rsidRDefault="00D544F8" w:rsidP="00060D13">
      <w:pPr>
        <w:rPr>
          <w:rFonts w:ascii="Arial" w:hAnsi="Arial" w:cs="Arial"/>
          <w:sz w:val="20"/>
          <w:szCs w:val="20"/>
        </w:rPr>
      </w:pPr>
    </w:p>
    <w:p w14:paraId="17028705" w14:textId="4FD25331" w:rsidR="009967CD" w:rsidRPr="00702C18" w:rsidRDefault="009967CD" w:rsidP="00702C18">
      <w:pPr>
        <w:rPr>
          <w:rFonts w:ascii="Arial" w:hAnsi="Arial" w:cs="Arial"/>
          <w:b/>
          <w:bCs/>
          <w:sz w:val="20"/>
          <w:szCs w:val="20"/>
        </w:rPr>
      </w:pPr>
      <w:r w:rsidRPr="00702C18">
        <w:rPr>
          <w:rFonts w:ascii="Arial" w:hAnsi="Arial" w:cs="Arial"/>
          <w:b/>
          <w:bCs/>
          <w:sz w:val="20"/>
          <w:szCs w:val="20"/>
        </w:rPr>
        <w:t xml:space="preserve">Referenzen: </w:t>
      </w:r>
    </w:p>
    <w:p w14:paraId="52CE6621" w14:textId="41B166B4" w:rsidR="00702C18" w:rsidRPr="00702C18" w:rsidRDefault="00702C18" w:rsidP="00702C18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 xml:space="preserve">Oskar </w:t>
      </w:r>
      <w:proofErr w:type="spellStart"/>
      <w:r w:rsidRPr="00702C18">
        <w:rPr>
          <w:rFonts w:ascii="Arial" w:hAnsi="Arial" w:cs="Arial"/>
          <w:sz w:val="20"/>
          <w:szCs w:val="20"/>
        </w:rPr>
        <w:t>Musterhans</w:t>
      </w:r>
      <w:proofErr w:type="spellEnd"/>
      <w:r w:rsidRPr="00702C18">
        <w:rPr>
          <w:rFonts w:ascii="Arial" w:hAnsi="Arial" w:cs="Arial"/>
          <w:sz w:val="20"/>
          <w:szCs w:val="20"/>
        </w:rPr>
        <w:t>, 079 999’99’99 (Vorgesetzter von Andreas Muster)</w:t>
      </w:r>
    </w:p>
    <w:p w14:paraId="370F8CEA" w14:textId="10445765" w:rsidR="00702C18" w:rsidRPr="00702C18" w:rsidRDefault="00702C18" w:rsidP="00702C18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>Peter Weibel, +41 999’99’99 (Aktueller Vermieter)</w:t>
      </w:r>
    </w:p>
    <w:p w14:paraId="149A2642" w14:textId="77777777" w:rsidR="00702C18" w:rsidRPr="00702C18" w:rsidRDefault="00702C18" w:rsidP="00702C18">
      <w:pPr>
        <w:rPr>
          <w:rFonts w:ascii="Arial" w:hAnsi="Arial" w:cs="Arial"/>
          <w:sz w:val="20"/>
          <w:szCs w:val="20"/>
        </w:rPr>
      </w:pPr>
    </w:p>
    <w:p w14:paraId="2968FD2A" w14:textId="77777777" w:rsidR="00702C18" w:rsidRPr="00702C18" w:rsidRDefault="00702C18" w:rsidP="00702C18">
      <w:pPr>
        <w:rPr>
          <w:rFonts w:ascii="Arial" w:hAnsi="Arial" w:cs="Arial"/>
          <w:b/>
          <w:bCs/>
          <w:sz w:val="20"/>
          <w:szCs w:val="20"/>
        </w:rPr>
      </w:pPr>
      <w:r w:rsidRPr="00702C18">
        <w:rPr>
          <w:rFonts w:ascii="Arial" w:hAnsi="Arial" w:cs="Arial"/>
          <w:b/>
          <w:bCs/>
          <w:sz w:val="20"/>
          <w:szCs w:val="20"/>
        </w:rPr>
        <w:t xml:space="preserve">Beilagen: </w:t>
      </w:r>
    </w:p>
    <w:p w14:paraId="3548ABFC" w14:textId="105BFE0B" w:rsidR="003E639A" w:rsidRPr="003E639A" w:rsidRDefault="003E639A" w:rsidP="003E639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639A">
        <w:rPr>
          <w:rFonts w:ascii="Arial" w:hAnsi="Arial" w:cs="Arial"/>
          <w:sz w:val="20"/>
          <w:szCs w:val="20"/>
        </w:rPr>
        <w:t>Bewerbungsformular</w:t>
      </w:r>
    </w:p>
    <w:p w14:paraId="24904542" w14:textId="5AC43C43" w:rsidR="00702C18" w:rsidRDefault="00702C18" w:rsidP="00D544F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2C18">
        <w:rPr>
          <w:rFonts w:ascii="Arial" w:hAnsi="Arial" w:cs="Arial"/>
          <w:sz w:val="20"/>
          <w:szCs w:val="20"/>
        </w:rPr>
        <w:t>Aktueller Betreibungsregisterauszug</w:t>
      </w:r>
    </w:p>
    <w:sectPr w:rsidR="00702C18" w:rsidSect="00702C18">
      <w:footerReference w:type="default" r:id="rId8"/>
      <w:pgSz w:w="11906" w:h="16838" w:code="9"/>
      <w:pgMar w:top="854" w:right="1134" w:bottom="569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F890" w14:textId="77777777" w:rsidR="004B6827" w:rsidRDefault="004B6827" w:rsidP="00481865">
      <w:pPr>
        <w:spacing w:line="240" w:lineRule="auto"/>
      </w:pPr>
      <w:r>
        <w:separator/>
      </w:r>
    </w:p>
  </w:endnote>
  <w:endnote w:type="continuationSeparator" w:id="0">
    <w:p w14:paraId="736DDE90" w14:textId="77777777" w:rsidR="004B6827" w:rsidRDefault="004B6827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0836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3F6D" w14:textId="77777777" w:rsidR="004B6827" w:rsidRDefault="004B6827" w:rsidP="00481865">
      <w:pPr>
        <w:spacing w:line="240" w:lineRule="auto"/>
      </w:pPr>
      <w:r>
        <w:separator/>
      </w:r>
    </w:p>
  </w:footnote>
  <w:footnote w:type="continuationSeparator" w:id="0">
    <w:p w14:paraId="0F7310C3" w14:textId="77777777" w:rsidR="004B6827" w:rsidRDefault="004B6827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67E"/>
    <w:multiLevelType w:val="hybridMultilevel"/>
    <w:tmpl w:val="6C928CBE"/>
    <w:lvl w:ilvl="0" w:tplc="91F85886">
      <w:start w:val="9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5A20"/>
    <w:multiLevelType w:val="hybridMultilevel"/>
    <w:tmpl w:val="ED3A6336"/>
    <w:lvl w:ilvl="0" w:tplc="4E4E92FA">
      <w:start w:val="9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79203">
    <w:abstractNumId w:val="1"/>
  </w:num>
  <w:num w:numId="2" w16cid:durableId="2238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372C9"/>
    <w:rsid w:val="00060D13"/>
    <w:rsid w:val="00083603"/>
    <w:rsid w:val="001163DE"/>
    <w:rsid w:val="00186249"/>
    <w:rsid w:val="00195C40"/>
    <w:rsid w:val="002070D2"/>
    <w:rsid w:val="0023661C"/>
    <w:rsid w:val="0024467A"/>
    <w:rsid w:val="002C4B7A"/>
    <w:rsid w:val="002E7A0E"/>
    <w:rsid w:val="00312828"/>
    <w:rsid w:val="00335396"/>
    <w:rsid w:val="003B401A"/>
    <w:rsid w:val="003B562D"/>
    <w:rsid w:val="003B65DB"/>
    <w:rsid w:val="003E639A"/>
    <w:rsid w:val="004123FF"/>
    <w:rsid w:val="004574C5"/>
    <w:rsid w:val="004643BA"/>
    <w:rsid w:val="00481865"/>
    <w:rsid w:val="004B6827"/>
    <w:rsid w:val="004D4DDD"/>
    <w:rsid w:val="004D5141"/>
    <w:rsid w:val="004F4949"/>
    <w:rsid w:val="00540471"/>
    <w:rsid w:val="00565571"/>
    <w:rsid w:val="00572FFA"/>
    <w:rsid w:val="005C62AD"/>
    <w:rsid w:val="005D6017"/>
    <w:rsid w:val="005E1EAA"/>
    <w:rsid w:val="006054BA"/>
    <w:rsid w:val="00640855"/>
    <w:rsid w:val="006C3CAD"/>
    <w:rsid w:val="006D3C4F"/>
    <w:rsid w:val="006E5F80"/>
    <w:rsid w:val="00702C18"/>
    <w:rsid w:val="00723E1D"/>
    <w:rsid w:val="007A30D5"/>
    <w:rsid w:val="007C4B7C"/>
    <w:rsid w:val="007E0B01"/>
    <w:rsid w:val="00833B94"/>
    <w:rsid w:val="00857414"/>
    <w:rsid w:val="00857510"/>
    <w:rsid w:val="008C0662"/>
    <w:rsid w:val="008F18F4"/>
    <w:rsid w:val="00907E3A"/>
    <w:rsid w:val="009967CD"/>
    <w:rsid w:val="009D2F49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6296A"/>
    <w:rsid w:val="00BB1565"/>
    <w:rsid w:val="00C156D4"/>
    <w:rsid w:val="00C46412"/>
    <w:rsid w:val="00C7744C"/>
    <w:rsid w:val="00CD0A1C"/>
    <w:rsid w:val="00D00ACB"/>
    <w:rsid w:val="00D26744"/>
    <w:rsid w:val="00D31AE2"/>
    <w:rsid w:val="00D544F8"/>
    <w:rsid w:val="00DE2EC4"/>
    <w:rsid w:val="00E15E83"/>
    <w:rsid w:val="00E35E64"/>
    <w:rsid w:val="00E37CB3"/>
    <w:rsid w:val="00E52D3A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44546A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70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304</Words>
  <Characters>1811</Characters>
  <Application>Microsoft Office Word</Application>
  <DocSecurity>0</DocSecurity>
  <Lines>58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Sichtfenster rechts</vt:lpstr>
    </vt:vector>
  </TitlesOfParts>
  <Manager/>
  <Company>https://www.muster-vorlage.ch</Company>
  <LinksUpToDate>false</LinksUpToDate>
  <CharactersWithSpaces>2088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Wohnungsbewerbung Musterbrief</dc:title>
  <dc:subject>Wohnungsbewerbung</dc:subject>
  <dc:creator>Muster-Vorlage.ch</dc:creator>
  <cp:keywords>Brief Vorlage</cp:keywords>
  <dc:description>https://www.muster-vorlage.ch</dc:description>
  <cp:lastModifiedBy>Michael Muther</cp:lastModifiedBy>
  <cp:revision>15</cp:revision>
  <cp:lastPrinted>2022-08-12T06:27:00Z</cp:lastPrinted>
  <dcterms:created xsi:type="dcterms:W3CDTF">2017-02-03T14:19:00Z</dcterms:created>
  <dcterms:modified xsi:type="dcterms:W3CDTF">2022-08-12T07:55:00Z</dcterms:modified>
  <cp:category/>
</cp:coreProperties>
</file>