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C40E" w14:textId="541EDB92" w:rsidR="00D31C51" w:rsidRDefault="00D31C51" w:rsidP="00060D13">
      <w:pPr>
        <w:pStyle w:val="Lauftext"/>
        <w:rPr>
          <w:rFonts w:ascii="Arial" w:hAnsi="Arial" w:cs="Arial"/>
          <w:lang w:val="de-DE"/>
        </w:rPr>
      </w:pPr>
      <w:r w:rsidRPr="00D31C51">
        <w:rPr>
          <w:rFonts w:ascii="Arial" w:hAnsi="Arial" w:cs="Arial"/>
          <w:sz w:val="16"/>
          <w:szCs w:val="16"/>
          <w:lang w:val="de-DE"/>
        </w:rPr>
        <w:t>Absender</w:t>
      </w:r>
    </w:p>
    <w:p w14:paraId="3F049008" w14:textId="75A59455" w:rsidR="00717DBF" w:rsidRDefault="00717DBF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[Firma]</w:t>
      </w:r>
    </w:p>
    <w:p w14:paraId="449144BF" w14:textId="30983F68" w:rsidR="00E15E83" w:rsidRDefault="00717DBF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[Vorname] [Nachname]</w:t>
      </w:r>
    </w:p>
    <w:p w14:paraId="456569BE" w14:textId="7A285CC6" w:rsidR="00E15E83" w:rsidRDefault="00717DBF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[PLZ] [Ort]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5684F797" w14:textId="79707B03" w:rsidR="00D31C51" w:rsidRPr="00D31C51" w:rsidRDefault="00E15E83" w:rsidP="00D31C51">
      <w:pPr>
        <w:pStyle w:val="Lauftext"/>
        <w:tabs>
          <w:tab w:val="left" w:pos="567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 w:rsidR="00D31C51" w:rsidRPr="00D31C51">
        <w:rPr>
          <w:rFonts w:ascii="Arial" w:hAnsi="Arial" w:cs="Arial"/>
          <w:sz w:val="16"/>
          <w:szCs w:val="16"/>
          <w:lang w:val="de-DE"/>
        </w:rPr>
        <w:t>Empfänger</w:t>
      </w:r>
    </w:p>
    <w:p w14:paraId="115D8E58" w14:textId="03759D52" w:rsidR="00E15E83" w:rsidRDefault="00D31C51" w:rsidP="00D31C51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Strassenverkehrsamt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717DBF">
        <w:rPr>
          <w:rFonts w:ascii="Arial" w:hAnsi="Arial" w:cs="Arial"/>
          <w:lang w:val="de-DE"/>
        </w:rPr>
        <w:t>[Kanton]</w:t>
      </w:r>
    </w:p>
    <w:p w14:paraId="125218D8" w14:textId="420DA44F" w:rsidR="00D31C51" w:rsidRDefault="00D31C51" w:rsidP="00D31C51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[</w:t>
      </w:r>
      <w:proofErr w:type="spellStart"/>
      <w:r>
        <w:rPr>
          <w:rFonts w:ascii="Arial" w:hAnsi="Arial" w:cs="Arial"/>
          <w:lang w:val="de-DE"/>
        </w:rPr>
        <w:t>Strasse</w:t>
      </w:r>
      <w:proofErr w:type="spellEnd"/>
      <w:r>
        <w:rPr>
          <w:rFonts w:ascii="Arial" w:hAnsi="Arial" w:cs="Arial"/>
          <w:lang w:val="de-DE"/>
        </w:rPr>
        <w:t>] [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>]</w:t>
      </w:r>
    </w:p>
    <w:p w14:paraId="20653C39" w14:textId="64CA2DCB" w:rsidR="00D31C51" w:rsidRDefault="00D31C51" w:rsidP="00D31C51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[PLZ] [Ort]</w:t>
      </w: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1C0CFA97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D31C51">
        <w:rPr>
          <w:rFonts w:ascii="Arial" w:hAnsi="Arial" w:cs="Arial"/>
        </w:rPr>
        <w:t>[Ort]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D94830">
        <w:rPr>
          <w:rFonts w:ascii="Arial" w:hAnsi="Arial" w:cs="Arial"/>
          <w:noProof/>
        </w:rPr>
        <w:t>28. Januar 2023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53ABCAD1" w:rsidR="00060D13" w:rsidRPr="00D31C51" w:rsidRDefault="00D31C51" w:rsidP="00060D13">
      <w:pPr>
        <w:rPr>
          <w:rFonts w:ascii="Arial" w:hAnsi="Arial" w:cs="Arial"/>
          <w:b/>
          <w:sz w:val="24"/>
          <w:szCs w:val="24"/>
        </w:rPr>
      </w:pPr>
      <w:r w:rsidRPr="00D31C51">
        <w:rPr>
          <w:rFonts w:ascii="Arial" w:hAnsi="Arial" w:cs="Arial"/>
          <w:b/>
          <w:sz w:val="24"/>
          <w:szCs w:val="24"/>
        </w:rPr>
        <w:t>Ersuchen betreffend die Bekanntgabe von gesperrten Halterdaten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4F195F41" w14:textId="77777777" w:rsidR="00060D13" w:rsidRPr="00060D13" w:rsidRDefault="00060D13" w:rsidP="00060D13">
      <w:pPr>
        <w:rPr>
          <w:rFonts w:ascii="Arial" w:hAnsi="Arial" w:cs="Arial"/>
        </w:rPr>
      </w:pPr>
    </w:p>
    <w:p w14:paraId="00A2C93F" w14:textId="45A7A1C1" w:rsidR="00083603" w:rsidRDefault="00D31C51" w:rsidP="00060D13">
      <w:pPr>
        <w:rPr>
          <w:rFonts w:ascii="Arial" w:hAnsi="Arial" w:cs="Arial"/>
        </w:rPr>
      </w:pPr>
      <w:r>
        <w:rPr>
          <w:rFonts w:ascii="Arial" w:hAnsi="Arial" w:cs="Arial"/>
        </w:rPr>
        <w:t>Wir ersuchen Sie um die Bekanntgabe von gesperrten Halterdaten gemäss Art. 89g SVG.</w:t>
      </w:r>
    </w:p>
    <w:p w14:paraId="272DA1C9" w14:textId="1CA46C6C" w:rsidR="00D31C51" w:rsidRDefault="00D31C51" w:rsidP="00060D13">
      <w:pPr>
        <w:rPr>
          <w:rFonts w:ascii="Arial" w:hAnsi="Arial" w:cs="Arial"/>
        </w:rPr>
      </w:pPr>
    </w:p>
    <w:p w14:paraId="6AE01AE3" w14:textId="032BA9E0" w:rsidR="00D31C51" w:rsidRDefault="00D31C51" w:rsidP="00D3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Kontrollschild: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[KS-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]</w:t>
      </w:r>
    </w:p>
    <w:p w14:paraId="45377638" w14:textId="60F3C2C7" w:rsidR="00D31C51" w:rsidRDefault="00D31C51" w:rsidP="00D3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Fahrzeugart: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Motorwagen 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Motorrad 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Anhänger   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Mofa</w:t>
      </w:r>
    </w:p>
    <w:p w14:paraId="02843C2A" w14:textId="21CEA2FD" w:rsidR="00D660A2" w:rsidRDefault="00D660A2" w:rsidP="00D3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Fahrzeugmarke:</w:t>
      </w:r>
      <w:r>
        <w:rPr>
          <w:rFonts w:ascii="Arial" w:hAnsi="Arial" w:cs="Arial"/>
        </w:rPr>
        <w:tab/>
        <w:t>[Marke]</w:t>
      </w:r>
    </w:p>
    <w:p w14:paraId="0F4F8913" w14:textId="51CB9A61" w:rsidR="00D660A2" w:rsidRDefault="00D660A2" w:rsidP="00D3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Fahrzeugfarbe: </w:t>
      </w:r>
      <w:r>
        <w:rPr>
          <w:rFonts w:ascii="Arial" w:hAnsi="Arial" w:cs="Arial"/>
        </w:rPr>
        <w:tab/>
        <w:t>[Farbe]</w:t>
      </w:r>
    </w:p>
    <w:p w14:paraId="22D52BE1" w14:textId="6701165A" w:rsidR="00D31C51" w:rsidRDefault="00D31C51" w:rsidP="00D31C51">
      <w:pPr>
        <w:spacing w:line="360" w:lineRule="auto"/>
        <w:rPr>
          <w:rFonts w:ascii="Arial" w:hAnsi="Arial" w:cs="Arial"/>
        </w:rPr>
      </w:pPr>
    </w:p>
    <w:p w14:paraId="2FC35CB4" w14:textId="711B2959" w:rsidR="00D31C51" w:rsidRPr="00D31C51" w:rsidRDefault="00D31C51" w:rsidP="00D31C51">
      <w:pPr>
        <w:spacing w:line="360" w:lineRule="auto"/>
        <w:rPr>
          <w:rFonts w:ascii="Arial" w:hAnsi="Arial" w:cs="Arial"/>
          <w:b/>
          <w:bCs/>
        </w:rPr>
      </w:pPr>
      <w:r w:rsidRPr="00D31C51">
        <w:rPr>
          <w:rFonts w:ascii="Arial" w:hAnsi="Arial" w:cs="Arial"/>
          <w:b/>
          <w:bCs/>
        </w:rPr>
        <w:t>Grund der Halterermittlung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D31C51" w14:paraId="59040AC8" w14:textId="77777777" w:rsidTr="00D660A2">
        <w:tc>
          <w:tcPr>
            <w:tcW w:w="4773" w:type="dxa"/>
          </w:tcPr>
          <w:p w14:paraId="0CDA42CB" w14:textId="18EDD8AF" w:rsidR="00D31C51" w:rsidRDefault="00D31C51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Missachtung eines Richterlichen Parkverbots</w:t>
            </w:r>
          </w:p>
        </w:tc>
        <w:tc>
          <w:tcPr>
            <w:tcW w:w="4773" w:type="dxa"/>
          </w:tcPr>
          <w:p w14:paraId="2C411D0B" w14:textId="24F6AC18" w:rsidR="00D31C51" w:rsidRDefault="00D31C51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D660A2"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Missachtung eines Richterlichen Fahrverbots</w:t>
            </w:r>
          </w:p>
        </w:tc>
      </w:tr>
      <w:tr w:rsidR="00D31C51" w14:paraId="604ABD0D" w14:textId="77777777" w:rsidTr="00D660A2">
        <w:tc>
          <w:tcPr>
            <w:tcW w:w="4773" w:type="dxa"/>
          </w:tcPr>
          <w:p w14:paraId="0B1E880E" w14:textId="7116383F" w:rsidR="00D31C51" w:rsidRDefault="00D31C51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D660A2"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Nichterlaubtes Parkieren auf Privatareal</w:t>
            </w:r>
          </w:p>
        </w:tc>
        <w:tc>
          <w:tcPr>
            <w:tcW w:w="4773" w:type="dxa"/>
          </w:tcPr>
          <w:p w14:paraId="2D563C0E" w14:textId="2455A2CF" w:rsidR="00D31C51" w:rsidRDefault="00D31C51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D660A2"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Nichtbezahlung von Treibstoffbezug</w:t>
            </w:r>
          </w:p>
        </w:tc>
      </w:tr>
      <w:tr w:rsidR="00D31C51" w14:paraId="43AF4929" w14:textId="77777777" w:rsidTr="00D660A2">
        <w:tc>
          <w:tcPr>
            <w:tcW w:w="4773" w:type="dxa"/>
          </w:tcPr>
          <w:p w14:paraId="2E437F01" w14:textId="48E6A0A8" w:rsidR="00D31C51" w:rsidRPr="00D660A2" w:rsidRDefault="00D31C51" w:rsidP="00D31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D660A2"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Nichtbezahlung von Parkgebühren</w:t>
            </w:r>
          </w:p>
        </w:tc>
        <w:tc>
          <w:tcPr>
            <w:tcW w:w="4773" w:type="dxa"/>
          </w:tcPr>
          <w:p w14:paraId="6E6C16B0" w14:textId="00F2F20E" w:rsidR="00D31C51" w:rsidRDefault="00D31C51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D660A2">
              <w:rPr>
                <w:rFonts w:ascii="Arial" w:hAnsi="Arial" w:cs="Arial"/>
              </w:rPr>
              <w:t xml:space="preserve"> </w:t>
            </w:r>
            <w:r w:rsidR="00D660A2" w:rsidRPr="00D660A2">
              <w:rPr>
                <w:rFonts w:ascii="Arial" w:hAnsi="Arial" w:cs="Arial"/>
                <w:sz w:val="20"/>
                <w:szCs w:val="20"/>
              </w:rPr>
              <w:t>Parkschaden</w:t>
            </w:r>
            <w:r w:rsidR="00D660A2">
              <w:rPr>
                <w:rFonts w:ascii="Arial" w:hAnsi="Arial" w:cs="Arial"/>
              </w:rPr>
              <w:t xml:space="preserve"> </w:t>
            </w:r>
          </w:p>
        </w:tc>
      </w:tr>
      <w:tr w:rsidR="00D660A2" w14:paraId="360B9FF5" w14:textId="77777777" w:rsidTr="00D660A2">
        <w:tc>
          <w:tcPr>
            <w:tcW w:w="4773" w:type="dxa"/>
          </w:tcPr>
          <w:p w14:paraId="0F330FB5" w14:textId="02709CBB" w:rsidR="00D660A2" w:rsidRDefault="00D660A2" w:rsidP="00D31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Pr="00D660A2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4773" w:type="dxa"/>
          </w:tcPr>
          <w:p w14:paraId="34EE53A5" w14:textId="77777777" w:rsidR="00D660A2" w:rsidRDefault="00D660A2" w:rsidP="00D31C5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0E2B47" w14:textId="35396564" w:rsidR="00D31C51" w:rsidRDefault="00D31C51" w:rsidP="00D31C51">
      <w:pPr>
        <w:spacing w:line="360" w:lineRule="auto"/>
        <w:rPr>
          <w:rFonts w:ascii="Arial" w:hAnsi="Arial" w:cs="Arial"/>
        </w:rPr>
      </w:pPr>
    </w:p>
    <w:p w14:paraId="095229DB" w14:textId="020D52CF" w:rsidR="00D660A2" w:rsidRDefault="00D660A2" w:rsidP="00D31C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 der Widerhandlung: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[Ort], [Datum]</w:t>
      </w:r>
    </w:p>
    <w:p w14:paraId="5C4D708D" w14:textId="73233EDE" w:rsidR="00D31C51" w:rsidRDefault="00D660A2" w:rsidP="00D660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und Zeit der Widerhandlung: </w:t>
      </w:r>
      <w:r>
        <w:rPr>
          <w:rFonts w:ascii="Arial" w:hAnsi="Arial" w:cs="Arial"/>
        </w:rPr>
        <w:tab/>
        <w:t>[Datum], [Zeit]</w:t>
      </w:r>
      <w:r>
        <w:rPr>
          <w:rFonts w:ascii="Arial" w:hAnsi="Arial" w:cs="Arial"/>
        </w:rPr>
        <w:tab/>
      </w:r>
    </w:p>
    <w:p w14:paraId="00D328DD" w14:textId="51255269" w:rsidR="00D31C51" w:rsidRPr="00D31C51" w:rsidRDefault="00D31C51" w:rsidP="00060D13">
      <w:pPr>
        <w:rPr>
          <w:rFonts w:ascii="Arial" w:hAnsi="Arial" w:cs="Arial"/>
        </w:rPr>
      </w:pPr>
    </w:p>
    <w:p w14:paraId="000F2E63" w14:textId="7B468095" w:rsidR="00083603" w:rsidRPr="00D660A2" w:rsidRDefault="00D660A2" w:rsidP="00D660A2">
      <w:pPr>
        <w:spacing w:line="360" w:lineRule="auto"/>
        <w:rPr>
          <w:rFonts w:ascii="Arial" w:hAnsi="Arial" w:cs="Arial"/>
          <w:b/>
          <w:bCs/>
        </w:rPr>
      </w:pPr>
      <w:r w:rsidRPr="00D660A2">
        <w:rPr>
          <w:rFonts w:ascii="Arial" w:hAnsi="Arial" w:cs="Arial"/>
          <w:b/>
          <w:bCs/>
        </w:rPr>
        <w:t>Sachbeweise</w:t>
      </w:r>
      <w:r>
        <w:rPr>
          <w:rFonts w:ascii="Arial" w:hAnsi="Arial" w:cs="Arial"/>
          <w:b/>
          <w:bCs/>
        </w:rPr>
        <w:t xml:space="preserve"> als Beilage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4"/>
      </w:tblGrid>
      <w:tr w:rsidR="00D660A2" w14:paraId="4A67853D" w14:textId="77777777" w:rsidTr="003E4FD8">
        <w:tc>
          <w:tcPr>
            <w:tcW w:w="4773" w:type="dxa"/>
          </w:tcPr>
          <w:p w14:paraId="5B16CA3E" w14:textId="20C03F5E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Fotoaufnahme vom [Datum]</w:t>
            </w:r>
          </w:p>
        </w:tc>
        <w:tc>
          <w:tcPr>
            <w:tcW w:w="4773" w:type="dxa"/>
          </w:tcPr>
          <w:p w14:paraId="14598C49" w14:textId="15A5F619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Videoaufnahme vom [Datum]</w:t>
            </w:r>
          </w:p>
        </w:tc>
      </w:tr>
      <w:tr w:rsidR="00D660A2" w14:paraId="003CE1C8" w14:textId="77777777" w:rsidTr="003E4FD8">
        <w:tc>
          <w:tcPr>
            <w:tcW w:w="4773" w:type="dxa"/>
          </w:tcPr>
          <w:p w14:paraId="006F6243" w14:textId="466FA23C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Richterliches Parkverbot</w:t>
            </w:r>
          </w:p>
        </w:tc>
        <w:tc>
          <w:tcPr>
            <w:tcW w:w="4773" w:type="dxa"/>
          </w:tcPr>
          <w:p w14:paraId="4C19436F" w14:textId="57FEF96F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Richterliches Fahrverbot</w:t>
            </w:r>
          </w:p>
        </w:tc>
      </w:tr>
      <w:tr w:rsidR="00D660A2" w14:paraId="5970E865" w14:textId="77777777" w:rsidTr="003E4FD8">
        <w:tc>
          <w:tcPr>
            <w:tcW w:w="4773" w:type="dxa"/>
          </w:tcPr>
          <w:p w14:paraId="030E76C5" w14:textId="657E19A2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Unfallprotokoll</w:t>
            </w:r>
          </w:p>
        </w:tc>
        <w:tc>
          <w:tcPr>
            <w:tcW w:w="4773" w:type="dxa"/>
          </w:tcPr>
          <w:p w14:paraId="5CEF0A74" w14:textId="784908AD" w:rsidR="00D660A2" w:rsidRDefault="00D660A2" w:rsidP="00D660A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[andere...]</w:t>
            </w:r>
          </w:p>
        </w:tc>
      </w:tr>
    </w:tbl>
    <w:p w14:paraId="3F3D1575" w14:textId="77777777" w:rsidR="00D660A2" w:rsidRPr="00D31C51" w:rsidRDefault="00D660A2" w:rsidP="00060D13">
      <w:pPr>
        <w:rPr>
          <w:rFonts w:ascii="Arial" w:hAnsi="Arial" w:cs="Arial"/>
        </w:rPr>
      </w:pPr>
    </w:p>
    <w:p w14:paraId="1D167212" w14:textId="77777777" w:rsidR="00083603" w:rsidRPr="00D31C51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69C9504" w14:textId="5BC53699" w:rsidR="00723E1D" w:rsidRDefault="00723E1D" w:rsidP="00060D13">
      <w:pPr>
        <w:rPr>
          <w:rFonts w:ascii="Arial" w:hAnsi="Arial" w:cs="Arial"/>
        </w:rPr>
      </w:pPr>
    </w:p>
    <w:p w14:paraId="37CC5FCD" w14:textId="77777777" w:rsidR="00717DBF" w:rsidRPr="00A44057" w:rsidRDefault="00717DBF" w:rsidP="00060D13">
      <w:pPr>
        <w:rPr>
          <w:rFonts w:ascii="Arial" w:hAnsi="Arial" w:cs="Arial"/>
        </w:rPr>
      </w:pPr>
    </w:p>
    <w:p w14:paraId="4D7401D5" w14:textId="364EAE3D" w:rsidR="00D31C51" w:rsidRPr="00D660A2" w:rsidRDefault="00717DBF" w:rsidP="00D660A2">
      <w:pPr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</w:p>
    <w:sectPr w:rsidR="00D31C51" w:rsidRPr="00D660A2" w:rsidSect="00717DBF">
      <w:footerReference w:type="default" r:id="rId8"/>
      <w:pgSz w:w="11906" w:h="16838" w:code="9"/>
      <w:pgMar w:top="854" w:right="1134" w:bottom="890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D036" w14:textId="77777777" w:rsidR="00FC2058" w:rsidRDefault="00FC2058" w:rsidP="00481865">
      <w:pPr>
        <w:spacing w:line="240" w:lineRule="auto"/>
      </w:pPr>
      <w:r>
        <w:separator/>
      </w:r>
    </w:p>
  </w:endnote>
  <w:endnote w:type="continuationSeparator" w:id="0">
    <w:p w14:paraId="18D9E44C" w14:textId="77777777" w:rsidR="00FC2058" w:rsidRDefault="00FC2058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0836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E211" w14:textId="77777777" w:rsidR="00FC2058" w:rsidRDefault="00FC2058" w:rsidP="00481865">
      <w:pPr>
        <w:spacing w:line="240" w:lineRule="auto"/>
      </w:pPr>
      <w:r>
        <w:separator/>
      </w:r>
    </w:p>
  </w:footnote>
  <w:footnote w:type="continuationSeparator" w:id="0">
    <w:p w14:paraId="35DB6FAB" w14:textId="77777777" w:rsidR="00FC2058" w:rsidRDefault="00FC2058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DEE"/>
    <w:multiLevelType w:val="hybridMultilevel"/>
    <w:tmpl w:val="6382F5D4"/>
    <w:lvl w:ilvl="0" w:tplc="A8322FDC">
      <w:start w:val="9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4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65D29"/>
    <w:rsid w:val="002E0E63"/>
    <w:rsid w:val="002E7A0E"/>
    <w:rsid w:val="00335396"/>
    <w:rsid w:val="003B401A"/>
    <w:rsid w:val="003B562D"/>
    <w:rsid w:val="003B65DB"/>
    <w:rsid w:val="003E4FD8"/>
    <w:rsid w:val="004123FF"/>
    <w:rsid w:val="004574C5"/>
    <w:rsid w:val="004643BA"/>
    <w:rsid w:val="00481865"/>
    <w:rsid w:val="004D4DDD"/>
    <w:rsid w:val="004D5141"/>
    <w:rsid w:val="004F4949"/>
    <w:rsid w:val="00540471"/>
    <w:rsid w:val="00565571"/>
    <w:rsid w:val="005C62AD"/>
    <w:rsid w:val="005D6017"/>
    <w:rsid w:val="005E1EAA"/>
    <w:rsid w:val="006054BA"/>
    <w:rsid w:val="00634968"/>
    <w:rsid w:val="00640855"/>
    <w:rsid w:val="0067770E"/>
    <w:rsid w:val="006C3CAD"/>
    <w:rsid w:val="006D3C4F"/>
    <w:rsid w:val="00717DBF"/>
    <w:rsid w:val="00723E1D"/>
    <w:rsid w:val="007A30D5"/>
    <w:rsid w:val="007E0B01"/>
    <w:rsid w:val="00833B94"/>
    <w:rsid w:val="00857414"/>
    <w:rsid w:val="00857510"/>
    <w:rsid w:val="008C0662"/>
    <w:rsid w:val="008F18F4"/>
    <w:rsid w:val="00907E3A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31C51"/>
    <w:rsid w:val="00D660A2"/>
    <w:rsid w:val="00D94830"/>
    <w:rsid w:val="00DB6F25"/>
    <w:rsid w:val="00DE2EC4"/>
    <w:rsid w:val="00E15E83"/>
    <w:rsid w:val="00E35E64"/>
    <w:rsid w:val="00E37CB3"/>
    <w:rsid w:val="00E77CBB"/>
    <w:rsid w:val="00F17FAD"/>
    <w:rsid w:val="00F4223E"/>
    <w:rsid w:val="00FC2058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D31C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D31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171</Words>
  <Characters>1199</Characters>
  <Application>Microsoft Office Word</Application>
  <DocSecurity>0</DocSecurity>
  <Lines>74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Ersuchen betreffend die Bekanntgabe von gesperrten Halterdaten</vt:lpstr>
    </vt:vector>
  </TitlesOfParts>
  <Manager/>
  <Company>https://muster-vorlage.ch</Company>
  <LinksUpToDate>false</LinksUpToDate>
  <CharactersWithSpaces>1316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Ersuchen betreffend die Bekanntgabe von gesperrten Halterdaten</dc:title>
  <dc:subject>Brief Vorlage</dc:subject>
  <dc:creator>Muster-Vorlage.ch</dc:creator>
  <cp:keywords>Brief Vorlage</cp:keywords>
  <dc:description>https://muster-vorlage.ch
Ersuchen betreffend die Bekanntgabe von gesperrten Halterdaten
</dc:description>
  <cp:lastModifiedBy>Michael Muther</cp:lastModifiedBy>
  <cp:revision>6</cp:revision>
  <cp:lastPrinted>2023-01-28T11:42:00Z</cp:lastPrinted>
  <dcterms:created xsi:type="dcterms:W3CDTF">2023-01-28T11:38:00Z</dcterms:created>
  <dcterms:modified xsi:type="dcterms:W3CDTF">2023-01-28T11:42:00Z</dcterms:modified>
  <cp:category/>
</cp:coreProperties>
</file>