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Pr="008A49C9" w:rsidRDefault="00C51947" w:rsidP="00C51947">
      <w:pPr>
        <w:pStyle w:val="berschrift2"/>
        <w:spacing w:before="120"/>
        <w:rPr>
          <w:sz w:val="26"/>
          <w:szCs w:val="26"/>
        </w:rPr>
      </w:pPr>
      <w:r w:rsidRPr="008A49C9">
        <w:rPr>
          <w:sz w:val="26"/>
          <w:szCs w:val="26"/>
        </w:rPr>
        <w:t>Briefing zum Projekt: [Projektname]</w:t>
      </w:r>
    </w:p>
    <w:p w:rsidR="008A49C9" w:rsidRDefault="008A49C9" w:rsidP="00C51947">
      <w:pPr>
        <w:rPr>
          <w:sz w:val="20"/>
        </w:rPr>
      </w:pPr>
    </w:p>
    <w:p w:rsidR="00C51947" w:rsidRDefault="008A49C9" w:rsidP="00C51947">
      <w:pPr>
        <w:rPr>
          <w:rFonts w:ascii="Arial" w:hAnsi="Arial" w:cs="Arial"/>
          <w:sz w:val="22"/>
          <w:szCs w:val="22"/>
        </w:rPr>
      </w:pPr>
      <w:r w:rsidRPr="008A49C9">
        <w:rPr>
          <w:rFonts w:ascii="Arial" w:hAnsi="Arial" w:cs="Arial"/>
          <w:sz w:val="22"/>
          <w:szCs w:val="22"/>
        </w:rPr>
        <w:t>Datu</w:t>
      </w:r>
      <w:r>
        <w:rPr>
          <w:rFonts w:ascii="Arial" w:hAnsi="Arial" w:cs="Arial"/>
          <w:sz w:val="22"/>
          <w:szCs w:val="22"/>
        </w:rPr>
        <w:t xml:space="preserve">m / Uhrzeit: </w:t>
      </w:r>
      <w:r>
        <w:rPr>
          <w:rFonts w:ascii="Arial" w:hAnsi="Arial" w:cs="Arial"/>
          <w:sz w:val="22"/>
          <w:szCs w:val="22"/>
        </w:rPr>
        <w:tab/>
        <w:t>2. Februar 2023, [Uhrzeit]</w:t>
      </w:r>
    </w:p>
    <w:p w:rsidR="008A49C9" w:rsidRPr="008A49C9" w:rsidRDefault="008A49C9" w:rsidP="00C51947">
      <w:pPr>
        <w:rPr>
          <w:rFonts w:ascii="Arial" w:hAnsi="Arial" w:cs="Arial"/>
          <w:sz w:val="22"/>
          <w:szCs w:val="22"/>
        </w:rPr>
      </w:pPr>
    </w:p>
    <w:p w:rsidR="00C51947" w:rsidRPr="008A49C9" w:rsidRDefault="00C51947" w:rsidP="00C51947">
      <w:pPr>
        <w:rPr>
          <w:rFonts w:ascii="Arial" w:hAnsi="Arial" w:cs="Arial"/>
          <w:sz w:val="22"/>
          <w:szCs w:val="22"/>
        </w:rPr>
      </w:pPr>
    </w:p>
    <w:p w:rsidR="00C51947" w:rsidRPr="008A49C9" w:rsidRDefault="00C51947" w:rsidP="00C51947">
      <w:pPr>
        <w:rPr>
          <w:rFonts w:ascii="Arial" w:hAnsi="Arial" w:cs="Arial"/>
          <w:sz w:val="22"/>
          <w:szCs w:val="22"/>
        </w:rPr>
      </w:pPr>
      <w:proofErr w:type="spellStart"/>
      <w:r w:rsidRPr="008A49C9">
        <w:rPr>
          <w:rFonts w:ascii="Arial" w:hAnsi="Arial" w:cs="Arial"/>
          <w:b/>
          <w:sz w:val="22"/>
          <w:szCs w:val="22"/>
        </w:rPr>
        <w:t>TeilnehmerInnen</w:t>
      </w:r>
      <w:proofErr w:type="spellEnd"/>
      <w:r w:rsidRPr="008A49C9">
        <w:rPr>
          <w:rFonts w:ascii="Arial" w:hAnsi="Arial" w:cs="Arial"/>
          <w:b/>
          <w:sz w:val="22"/>
          <w:szCs w:val="22"/>
        </w:rPr>
        <w:t>:</w:t>
      </w:r>
      <w:r w:rsidRPr="008A49C9">
        <w:rPr>
          <w:rFonts w:ascii="Arial" w:hAnsi="Arial" w:cs="Arial"/>
          <w:sz w:val="22"/>
          <w:szCs w:val="22"/>
        </w:rPr>
        <w:t xml:space="preserve"> </w:t>
      </w:r>
      <w:r w:rsidRPr="008A49C9">
        <w:rPr>
          <w:rFonts w:ascii="Arial" w:hAnsi="Arial" w:cs="Arial"/>
          <w:sz w:val="22"/>
          <w:szCs w:val="22"/>
        </w:rPr>
        <w:tab/>
      </w:r>
      <w:r w:rsidRPr="008A49C9">
        <w:rPr>
          <w:rFonts w:ascii="Arial" w:hAnsi="Arial" w:cs="Arial"/>
          <w:sz w:val="22"/>
          <w:szCs w:val="22"/>
        </w:rPr>
        <w:t>Andrea Meier, Projektleitern</w:t>
      </w:r>
      <w:r w:rsidR="008A49C9" w:rsidRPr="008A49C9">
        <w:rPr>
          <w:rFonts w:ascii="Arial" w:hAnsi="Arial" w:cs="Arial"/>
          <w:sz w:val="22"/>
          <w:szCs w:val="22"/>
        </w:rPr>
        <w:t xml:space="preserve"> (Briefing-Leitung)</w:t>
      </w:r>
    </w:p>
    <w:p w:rsidR="00C51947" w:rsidRPr="008A49C9" w:rsidRDefault="00C51947" w:rsidP="00C51947">
      <w:pPr>
        <w:ind w:left="1416" w:firstLine="708"/>
        <w:rPr>
          <w:rFonts w:ascii="Arial" w:hAnsi="Arial" w:cs="Arial"/>
          <w:sz w:val="22"/>
          <w:szCs w:val="22"/>
        </w:rPr>
      </w:pPr>
      <w:r w:rsidRPr="008A49C9">
        <w:rPr>
          <w:rFonts w:ascii="Arial" w:hAnsi="Arial" w:cs="Arial"/>
          <w:sz w:val="22"/>
          <w:szCs w:val="22"/>
        </w:rPr>
        <w:t xml:space="preserve">Peter </w:t>
      </w:r>
      <w:proofErr w:type="spellStart"/>
      <w:r w:rsidRPr="008A49C9">
        <w:rPr>
          <w:rFonts w:ascii="Arial" w:hAnsi="Arial" w:cs="Arial"/>
          <w:sz w:val="22"/>
          <w:szCs w:val="22"/>
        </w:rPr>
        <w:t>Raeber</w:t>
      </w:r>
      <w:proofErr w:type="spellEnd"/>
      <w:r w:rsidRPr="008A49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49C9">
        <w:rPr>
          <w:rFonts w:ascii="Arial" w:hAnsi="Arial" w:cs="Arial"/>
          <w:sz w:val="22"/>
          <w:szCs w:val="22"/>
        </w:rPr>
        <w:t>Grafic</w:t>
      </w:r>
      <w:proofErr w:type="spellEnd"/>
      <w:r w:rsidRPr="008A49C9">
        <w:rPr>
          <w:rFonts w:ascii="Arial" w:hAnsi="Arial" w:cs="Arial"/>
          <w:sz w:val="22"/>
          <w:szCs w:val="22"/>
        </w:rPr>
        <w:t>-Designer</w:t>
      </w:r>
    </w:p>
    <w:p w:rsidR="00C51947" w:rsidRPr="008A49C9" w:rsidRDefault="00C51947" w:rsidP="00C51947">
      <w:pPr>
        <w:rPr>
          <w:rFonts w:ascii="Arial" w:hAnsi="Arial" w:cs="Arial"/>
          <w:sz w:val="22"/>
          <w:szCs w:val="22"/>
        </w:rPr>
      </w:pPr>
      <w:r w:rsidRPr="008A49C9">
        <w:rPr>
          <w:rFonts w:ascii="Arial" w:hAnsi="Arial" w:cs="Arial"/>
          <w:sz w:val="22"/>
          <w:szCs w:val="22"/>
        </w:rPr>
        <w:tab/>
      </w:r>
      <w:r w:rsidRPr="008A49C9">
        <w:rPr>
          <w:rFonts w:ascii="Arial" w:hAnsi="Arial" w:cs="Arial"/>
          <w:sz w:val="22"/>
          <w:szCs w:val="22"/>
        </w:rPr>
        <w:tab/>
      </w:r>
      <w:r w:rsidRPr="008A49C9">
        <w:rPr>
          <w:rFonts w:ascii="Arial" w:hAnsi="Arial" w:cs="Arial"/>
          <w:sz w:val="22"/>
          <w:szCs w:val="22"/>
        </w:rPr>
        <w:tab/>
        <w:t xml:space="preserve">Petra Mustermann, </w:t>
      </w:r>
      <w:r w:rsidRPr="008A49C9">
        <w:rPr>
          <w:rFonts w:ascii="Arial" w:hAnsi="Arial" w:cs="Arial"/>
          <w:sz w:val="22"/>
          <w:szCs w:val="22"/>
        </w:rPr>
        <w:t>Webdesign</w:t>
      </w:r>
    </w:p>
    <w:p w:rsidR="00C51947" w:rsidRPr="008A49C9" w:rsidRDefault="00C51947" w:rsidP="00C51947">
      <w:pPr>
        <w:rPr>
          <w:rFonts w:ascii="Arial" w:hAnsi="Arial" w:cs="Arial"/>
          <w:sz w:val="22"/>
          <w:szCs w:val="22"/>
        </w:rPr>
      </w:pPr>
      <w:r w:rsidRPr="008A49C9">
        <w:rPr>
          <w:rFonts w:ascii="Arial" w:hAnsi="Arial" w:cs="Arial"/>
          <w:sz w:val="22"/>
          <w:szCs w:val="22"/>
        </w:rPr>
        <w:tab/>
      </w:r>
      <w:r w:rsidRPr="008A49C9">
        <w:rPr>
          <w:rFonts w:ascii="Arial" w:hAnsi="Arial" w:cs="Arial"/>
          <w:sz w:val="22"/>
          <w:szCs w:val="22"/>
        </w:rPr>
        <w:tab/>
      </w:r>
      <w:r w:rsidRPr="008A49C9">
        <w:rPr>
          <w:rFonts w:ascii="Arial" w:hAnsi="Arial" w:cs="Arial"/>
          <w:sz w:val="22"/>
          <w:szCs w:val="22"/>
        </w:rPr>
        <w:tab/>
        <w:t xml:space="preserve">Michael </w:t>
      </w:r>
      <w:proofErr w:type="spellStart"/>
      <w:r w:rsidRPr="008A49C9">
        <w:rPr>
          <w:rFonts w:ascii="Arial" w:hAnsi="Arial" w:cs="Arial"/>
          <w:sz w:val="22"/>
          <w:szCs w:val="22"/>
        </w:rPr>
        <w:t>Mutermax</w:t>
      </w:r>
      <w:proofErr w:type="spellEnd"/>
      <w:r w:rsidRPr="008A49C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A49C9" w:rsidRPr="008A49C9">
        <w:rPr>
          <w:rFonts w:ascii="Arial" w:hAnsi="Arial" w:cs="Arial"/>
          <w:sz w:val="22"/>
          <w:szCs w:val="22"/>
        </w:rPr>
        <w:t>Developement</w:t>
      </w:r>
      <w:proofErr w:type="spellEnd"/>
    </w:p>
    <w:p w:rsidR="00C51947" w:rsidRPr="008A49C9" w:rsidRDefault="00C51947" w:rsidP="00C51947">
      <w:pPr>
        <w:rPr>
          <w:rFonts w:ascii="Arial" w:hAnsi="Arial" w:cs="Arial"/>
          <w:sz w:val="22"/>
          <w:szCs w:val="22"/>
          <w:lang w:val="de-DE"/>
        </w:rPr>
      </w:pPr>
      <w:r w:rsidRPr="008A49C9">
        <w:rPr>
          <w:rFonts w:ascii="Arial" w:hAnsi="Arial" w:cs="Arial"/>
          <w:sz w:val="22"/>
          <w:szCs w:val="22"/>
        </w:rPr>
        <w:tab/>
      </w:r>
      <w:r w:rsidRPr="008A49C9">
        <w:rPr>
          <w:rFonts w:ascii="Arial" w:hAnsi="Arial" w:cs="Arial"/>
          <w:sz w:val="22"/>
          <w:szCs w:val="22"/>
        </w:rPr>
        <w:tab/>
      </w:r>
      <w:r w:rsidRPr="008A49C9">
        <w:rPr>
          <w:rFonts w:ascii="Arial" w:hAnsi="Arial" w:cs="Arial"/>
          <w:sz w:val="22"/>
          <w:szCs w:val="22"/>
        </w:rPr>
        <w:tab/>
        <w:t xml:space="preserve">Anna Muster, </w:t>
      </w:r>
      <w:r w:rsidR="008A49C9" w:rsidRPr="008A49C9">
        <w:rPr>
          <w:rFonts w:ascii="Arial" w:hAnsi="Arial" w:cs="Arial"/>
          <w:sz w:val="22"/>
          <w:szCs w:val="22"/>
        </w:rPr>
        <w:t>Content-</w:t>
      </w:r>
      <w:proofErr w:type="spellStart"/>
      <w:r w:rsidR="008A49C9" w:rsidRPr="008A49C9">
        <w:rPr>
          <w:rFonts w:ascii="Arial" w:hAnsi="Arial" w:cs="Arial"/>
          <w:sz w:val="22"/>
          <w:szCs w:val="22"/>
        </w:rPr>
        <w:t>Creatorin</w:t>
      </w:r>
      <w:proofErr w:type="spellEnd"/>
    </w:p>
    <w:p w:rsidR="00C51947" w:rsidRPr="008A49C9" w:rsidRDefault="00C51947" w:rsidP="00C51947">
      <w:pPr>
        <w:rPr>
          <w:rFonts w:ascii="Arial" w:hAnsi="Arial" w:cs="Arial"/>
          <w:sz w:val="22"/>
          <w:szCs w:val="22"/>
        </w:rPr>
      </w:pPr>
    </w:p>
    <w:p w:rsidR="00C51947" w:rsidRPr="008A49C9" w:rsidRDefault="00C51947" w:rsidP="00C51947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C51947" w:rsidRPr="008A49C9" w:rsidRDefault="00C51947" w:rsidP="00C51947">
      <w:pPr>
        <w:rPr>
          <w:rFonts w:ascii="Arial" w:hAnsi="Arial" w:cs="Arial"/>
          <w:sz w:val="22"/>
          <w:szCs w:val="22"/>
        </w:rPr>
      </w:pPr>
    </w:p>
    <w:p w:rsidR="00C51947" w:rsidRPr="008A49C9" w:rsidRDefault="008A49C9" w:rsidP="00C519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  <w:r w:rsidR="00C51947" w:rsidRPr="008A49C9">
        <w:rPr>
          <w:rFonts w:ascii="Arial" w:hAnsi="Arial" w:cs="Arial"/>
          <w:b/>
          <w:sz w:val="22"/>
          <w:szCs w:val="22"/>
        </w:rPr>
        <w:t>:</w:t>
      </w:r>
    </w:p>
    <w:p w:rsidR="00C51947" w:rsidRPr="008A49C9" w:rsidRDefault="00C51947" w:rsidP="00C51947">
      <w:pPr>
        <w:rPr>
          <w:rFonts w:ascii="Arial" w:hAnsi="Arial" w:cs="Arial"/>
          <w:sz w:val="22"/>
          <w:szCs w:val="22"/>
        </w:rPr>
      </w:pPr>
      <w:bookmarkStart w:id="0" w:name="TraktStart"/>
      <w:bookmarkEnd w:id="0"/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824"/>
        <w:gridCol w:w="850"/>
      </w:tblGrid>
      <w:tr w:rsidR="00C51947" w:rsidRPr="008A49C9" w:rsidTr="00C51947">
        <w:tc>
          <w:tcPr>
            <w:tcW w:w="680" w:type="dxa"/>
            <w:hideMark/>
          </w:tcPr>
          <w:p w:rsidR="00C51947" w:rsidRPr="008A49C9" w:rsidRDefault="00C51947">
            <w:pPr>
              <w:rPr>
                <w:rFonts w:ascii="Arial" w:hAnsi="Arial" w:cs="Arial"/>
                <w:sz w:val="22"/>
                <w:szCs w:val="22"/>
              </w:rPr>
            </w:pPr>
            <w:r w:rsidRPr="008A49C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824" w:type="dxa"/>
            <w:hideMark/>
          </w:tcPr>
          <w:p w:rsidR="00C51947" w:rsidRPr="008A49C9" w:rsidRDefault="00C51947">
            <w:pPr>
              <w:rPr>
                <w:rFonts w:ascii="Arial" w:hAnsi="Arial" w:cs="Arial"/>
                <w:sz w:val="22"/>
                <w:szCs w:val="22"/>
              </w:rPr>
            </w:pPr>
            <w:r w:rsidRPr="008A49C9">
              <w:rPr>
                <w:rFonts w:ascii="Arial" w:hAnsi="Arial" w:cs="Arial"/>
                <w:sz w:val="22"/>
                <w:szCs w:val="22"/>
              </w:rPr>
              <w:t xml:space="preserve">Begrüssung </w:t>
            </w:r>
          </w:p>
        </w:tc>
        <w:tc>
          <w:tcPr>
            <w:tcW w:w="850" w:type="dxa"/>
          </w:tcPr>
          <w:p w:rsidR="00C51947" w:rsidRPr="008A49C9" w:rsidRDefault="00C519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47" w:rsidRPr="008A49C9" w:rsidTr="00C51947">
        <w:tc>
          <w:tcPr>
            <w:tcW w:w="680" w:type="dxa"/>
            <w:hideMark/>
          </w:tcPr>
          <w:p w:rsidR="00C51947" w:rsidRPr="008A49C9" w:rsidRDefault="00C51947">
            <w:pPr>
              <w:rPr>
                <w:rFonts w:ascii="Arial" w:hAnsi="Arial" w:cs="Arial"/>
                <w:sz w:val="22"/>
                <w:szCs w:val="22"/>
              </w:rPr>
            </w:pPr>
            <w:r w:rsidRPr="008A49C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824" w:type="dxa"/>
            <w:hideMark/>
          </w:tcPr>
          <w:p w:rsidR="00C51947" w:rsidRPr="008A49C9" w:rsidRDefault="008A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Ziel und Zweck des Briefings </w:t>
            </w:r>
          </w:p>
        </w:tc>
        <w:tc>
          <w:tcPr>
            <w:tcW w:w="850" w:type="dxa"/>
          </w:tcPr>
          <w:p w:rsidR="00C51947" w:rsidRPr="008A49C9" w:rsidRDefault="00C519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47" w:rsidRPr="008A49C9" w:rsidTr="00C51947">
        <w:tc>
          <w:tcPr>
            <w:tcW w:w="680" w:type="dxa"/>
            <w:hideMark/>
          </w:tcPr>
          <w:p w:rsidR="00C51947" w:rsidRPr="008A49C9" w:rsidRDefault="00C51947">
            <w:pPr>
              <w:rPr>
                <w:rFonts w:ascii="Arial" w:hAnsi="Arial" w:cs="Arial"/>
                <w:sz w:val="22"/>
                <w:szCs w:val="22"/>
              </w:rPr>
            </w:pPr>
            <w:r w:rsidRPr="008A49C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824" w:type="dxa"/>
            <w:hideMark/>
          </w:tcPr>
          <w:p w:rsidR="00C51947" w:rsidRPr="008A49C9" w:rsidRDefault="008A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Ausgangslage </w:t>
            </w:r>
          </w:p>
        </w:tc>
        <w:tc>
          <w:tcPr>
            <w:tcW w:w="850" w:type="dxa"/>
          </w:tcPr>
          <w:p w:rsidR="00C51947" w:rsidRPr="008A49C9" w:rsidRDefault="00C519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47" w:rsidRPr="008A49C9" w:rsidTr="008A49C9">
        <w:tc>
          <w:tcPr>
            <w:tcW w:w="680" w:type="dxa"/>
            <w:hideMark/>
          </w:tcPr>
          <w:p w:rsidR="00C51947" w:rsidRPr="008A49C9" w:rsidRDefault="00C51947">
            <w:pPr>
              <w:rPr>
                <w:rFonts w:ascii="Arial" w:hAnsi="Arial" w:cs="Arial"/>
                <w:sz w:val="22"/>
                <w:szCs w:val="22"/>
              </w:rPr>
            </w:pPr>
            <w:r w:rsidRPr="008A49C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824" w:type="dxa"/>
          </w:tcPr>
          <w:p w:rsidR="00C51947" w:rsidRPr="008A49C9" w:rsidRDefault="008A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Aktuelle Situation</w:t>
            </w:r>
          </w:p>
        </w:tc>
        <w:tc>
          <w:tcPr>
            <w:tcW w:w="850" w:type="dxa"/>
          </w:tcPr>
          <w:p w:rsidR="00C51947" w:rsidRPr="008A49C9" w:rsidRDefault="00C519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47" w:rsidRPr="008A49C9" w:rsidTr="008A49C9">
        <w:tc>
          <w:tcPr>
            <w:tcW w:w="680" w:type="dxa"/>
            <w:hideMark/>
          </w:tcPr>
          <w:p w:rsidR="00C51947" w:rsidRPr="008A49C9" w:rsidRDefault="00C51947">
            <w:pPr>
              <w:rPr>
                <w:rFonts w:ascii="Arial" w:hAnsi="Arial" w:cs="Arial"/>
                <w:sz w:val="22"/>
                <w:szCs w:val="22"/>
              </w:rPr>
            </w:pPr>
            <w:r w:rsidRPr="008A49C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824" w:type="dxa"/>
          </w:tcPr>
          <w:p w:rsidR="00C51947" w:rsidRPr="008A49C9" w:rsidRDefault="008A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berücksichtigende Faktoren</w:t>
            </w:r>
          </w:p>
        </w:tc>
        <w:tc>
          <w:tcPr>
            <w:tcW w:w="850" w:type="dxa"/>
          </w:tcPr>
          <w:p w:rsidR="00C51947" w:rsidRPr="008A49C9" w:rsidRDefault="00C519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47" w:rsidRPr="008A49C9" w:rsidTr="008A49C9">
        <w:tc>
          <w:tcPr>
            <w:tcW w:w="680" w:type="dxa"/>
            <w:hideMark/>
          </w:tcPr>
          <w:p w:rsidR="00C51947" w:rsidRPr="008A49C9" w:rsidRDefault="00C51947">
            <w:pPr>
              <w:rPr>
                <w:rFonts w:ascii="Arial" w:hAnsi="Arial" w:cs="Arial"/>
                <w:sz w:val="22"/>
                <w:szCs w:val="22"/>
              </w:rPr>
            </w:pPr>
            <w:r w:rsidRPr="008A49C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824" w:type="dxa"/>
          </w:tcPr>
          <w:p w:rsidR="00C51947" w:rsidRPr="008A49C9" w:rsidRDefault="008A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Diskussion </w:t>
            </w:r>
          </w:p>
        </w:tc>
        <w:tc>
          <w:tcPr>
            <w:tcW w:w="850" w:type="dxa"/>
          </w:tcPr>
          <w:p w:rsidR="00C51947" w:rsidRPr="008A49C9" w:rsidRDefault="00C519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47" w:rsidRPr="008A49C9" w:rsidTr="008A49C9">
        <w:tc>
          <w:tcPr>
            <w:tcW w:w="680" w:type="dxa"/>
            <w:hideMark/>
          </w:tcPr>
          <w:p w:rsidR="00C51947" w:rsidRPr="008A49C9" w:rsidRDefault="00C51947">
            <w:pPr>
              <w:rPr>
                <w:rFonts w:ascii="Arial" w:hAnsi="Arial" w:cs="Arial"/>
                <w:sz w:val="22"/>
                <w:szCs w:val="22"/>
              </w:rPr>
            </w:pPr>
            <w:r w:rsidRPr="008A49C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824" w:type="dxa"/>
          </w:tcPr>
          <w:p w:rsidR="00C51947" w:rsidRPr="008A49C9" w:rsidRDefault="008A49C9" w:rsidP="008A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Aufgaben, Tasks und Termine</w:t>
            </w:r>
          </w:p>
        </w:tc>
        <w:tc>
          <w:tcPr>
            <w:tcW w:w="850" w:type="dxa"/>
          </w:tcPr>
          <w:p w:rsidR="00C51947" w:rsidRPr="008A49C9" w:rsidRDefault="00C519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9C9" w:rsidRPr="008A49C9" w:rsidTr="008A49C9">
        <w:tc>
          <w:tcPr>
            <w:tcW w:w="680" w:type="dxa"/>
          </w:tcPr>
          <w:p w:rsidR="008A49C9" w:rsidRPr="008A49C9" w:rsidRDefault="008A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824" w:type="dxa"/>
          </w:tcPr>
          <w:p w:rsidR="008A49C9" w:rsidRDefault="008A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Schluss</w:t>
            </w:r>
          </w:p>
        </w:tc>
        <w:tc>
          <w:tcPr>
            <w:tcW w:w="850" w:type="dxa"/>
          </w:tcPr>
          <w:p w:rsidR="008A49C9" w:rsidRPr="008A49C9" w:rsidRDefault="008A4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1947" w:rsidRPr="008A49C9" w:rsidRDefault="00C51947" w:rsidP="00C51947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de-DE" w:eastAsia="de-DE"/>
        </w:rPr>
      </w:pPr>
      <w:bookmarkStart w:id="1" w:name="Traktanden"/>
      <w:bookmarkEnd w:id="1"/>
    </w:p>
    <w:p w:rsidR="00C51947" w:rsidRDefault="00C51947" w:rsidP="00C51947">
      <w:pPr>
        <w:rPr>
          <w:rFonts w:ascii="Arial" w:hAnsi="Arial" w:cs="Arial"/>
          <w:sz w:val="22"/>
          <w:szCs w:val="22"/>
        </w:rPr>
      </w:pPr>
    </w:p>
    <w:p w:rsidR="00DF3407" w:rsidRPr="00DF3407" w:rsidRDefault="00DF3407" w:rsidP="00C51947">
      <w:pPr>
        <w:rPr>
          <w:rFonts w:ascii="Arial" w:hAnsi="Arial" w:cs="Arial"/>
          <w:b/>
          <w:sz w:val="22"/>
          <w:szCs w:val="22"/>
        </w:rPr>
      </w:pPr>
      <w:r w:rsidRPr="00DF3407">
        <w:rPr>
          <w:rFonts w:ascii="Arial" w:hAnsi="Arial" w:cs="Arial"/>
          <w:b/>
          <w:sz w:val="22"/>
          <w:szCs w:val="22"/>
        </w:rPr>
        <w:t>Briefing-Inhalt</w:t>
      </w:r>
    </w:p>
    <w:p w:rsidR="00DF3407" w:rsidRPr="008A49C9" w:rsidRDefault="00DF3407" w:rsidP="00C51947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tbl>
      <w:tblPr>
        <w:tblStyle w:val="Tabellenraster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8A49C9" w:rsidTr="00294F07">
        <w:tc>
          <w:tcPr>
            <w:tcW w:w="2547" w:type="dxa"/>
          </w:tcPr>
          <w:p w:rsidR="008A49C9" w:rsidRPr="008A49C9" w:rsidRDefault="008A49C9">
            <w:pPr>
              <w:rPr>
                <w:rFonts w:ascii="Arial" w:hAnsi="Arial" w:cs="Arial"/>
                <w:sz w:val="22"/>
                <w:szCs w:val="22"/>
              </w:rPr>
            </w:pPr>
            <w:r w:rsidRPr="008A49C9">
              <w:rPr>
                <w:rFonts w:ascii="Arial" w:hAnsi="Arial" w:cs="Arial"/>
                <w:sz w:val="22"/>
                <w:szCs w:val="22"/>
              </w:rPr>
              <w:t>Ziel und Zweck des Briefings</w:t>
            </w:r>
          </w:p>
        </w:tc>
        <w:tc>
          <w:tcPr>
            <w:tcW w:w="6515" w:type="dxa"/>
          </w:tcPr>
          <w:p w:rsidR="008A49C9" w:rsidRPr="008A49C9" w:rsidRDefault="008A49C9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49C9">
              <w:rPr>
                <w:rFonts w:ascii="Arial" w:hAnsi="Arial" w:cs="Arial"/>
                <w:sz w:val="22"/>
                <w:szCs w:val="22"/>
              </w:rPr>
              <w:t xml:space="preserve">Im Rahmen des Projektes [Musterprojekt] sollen die Teilnehmer für den Arbeitsschritt [Vorhaben] auf denselben Informationsstand gebracht werden. </w:t>
            </w:r>
          </w:p>
          <w:p w:rsidR="008A49C9" w:rsidRPr="008A49C9" w:rsidRDefault="008A49C9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49C9">
              <w:rPr>
                <w:rFonts w:ascii="Arial" w:hAnsi="Arial" w:cs="Arial"/>
                <w:sz w:val="22"/>
                <w:szCs w:val="22"/>
              </w:rPr>
              <w:t>Das Ziel ist erreicht, wenn die Teilnehmenden auf demselben Wissensstand sind, der Auftrag klar ist, offene Fragen geklärt sind</w:t>
            </w:r>
            <w:r w:rsidR="00EF2570">
              <w:rPr>
                <w:rFonts w:ascii="Arial" w:hAnsi="Arial" w:cs="Arial"/>
                <w:sz w:val="22"/>
                <w:szCs w:val="22"/>
              </w:rPr>
              <w:t>,</w:t>
            </w:r>
            <w:r w:rsidRPr="008A49C9">
              <w:rPr>
                <w:rFonts w:ascii="Arial" w:hAnsi="Arial" w:cs="Arial"/>
                <w:sz w:val="22"/>
                <w:szCs w:val="22"/>
              </w:rPr>
              <w:t xml:space="preserve"> jede/r weiss, was die nächsten Schritte sind und wer dafür verantwortlich ist.</w:t>
            </w:r>
          </w:p>
          <w:p w:rsidR="008A49C9" w:rsidRPr="008A49C9" w:rsidRDefault="008A49C9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9C9" w:rsidTr="00294F07">
        <w:tc>
          <w:tcPr>
            <w:tcW w:w="2547" w:type="dxa"/>
          </w:tcPr>
          <w:p w:rsidR="008A49C9" w:rsidRPr="008A49C9" w:rsidRDefault="008A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Ausgangslage </w:t>
            </w:r>
          </w:p>
        </w:tc>
        <w:tc>
          <w:tcPr>
            <w:tcW w:w="6515" w:type="dxa"/>
          </w:tcPr>
          <w:p w:rsidR="00EF2570" w:rsidRDefault="008A49C9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Hier die Ausgangslage kurz und knapp umschreiben. Wer ist Auftraggeber, was ist die Leistung, die wir erbringen müssen. Was ist das Ziel des Vorhabens. </w:t>
            </w:r>
          </w:p>
          <w:p w:rsidR="008A49C9" w:rsidRDefault="008A49C9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Hier werden alle sachdienlichen Informationen kurz und knapp vermittelt, um das Team auf einen Wissensgleichstand zu bringen.</w:t>
            </w:r>
          </w:p>
          <w:p w:rsidR="008A49C9" w:rsidRPr="008A49C9" w:rsidRDefault="008A49C9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9C9" w:rsidTr="00294F07">
        <w:tc>
          <w:tcPr>
            <w:tcW w:w="2547" w:type="dxa"/>
          </w:tcPr>
          <w:p w:rsidR="008A49C9" w:rsidRPr="008A49C9" w:rsidRDefault="008A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Aktuelle Situation</w:t>
            </w:r>
          </w:p>
        </w:tc>
        <w:tc>
          <w:tcPr>
            <w:tcW w:w="6515" w:type="dxa"/>
          </w:tcPr>
          <w:p w:rsidR="008A49C9" w:rsidRDefault="008A49C9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ist die Situation genau jetzt und die letzten </w:t>
            </w:r>
            <w:r w:rsidR="00EF2570">
              <w:rPr>
                <w:rFonts w:ascii="Arial" w:hAnsi="Arial" w:cs="Arial"/>
                <w:sz w:val="22"/>
                <w:szCs w:val="22"/>
              </w:rPr>
              <w:t xml:space="preserve">48 - </w:t>
            </w:r>
            <w:r>
              <w:rPr>
                <w:rFonts w:ascii="Arial" w:hAnsi="Arial" w:cs="Arial"/>
                <w:sz w:val="22"/>
                <w:szCs w:val="22"/>
              </w:rPr>
              <w:t>24 Stunden. Hat sich etwas verschlechtert oder ist eine Notfallintervention nötig. Was sind die Hintergründe und was ist die Erwartung an das Team?</w:t>
            </w:r>
          </w:p>
          <w:p w:rsidR="00DF3407" w:rsidRDefault="00EF2570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Wenn das Briefing für das Personal eines </w:t>
            </w:r>
            <w:r w:rsidR="00DF3407">
              <w:rPr>
                <w:rFonts w:ascii="Arial" w:hAnsi="Arial" w:cs="Arial"/>
                <w:sz w:val="22"/>
                <w:szCs w:val="22"/>
              </w:rPr>
              <w:t>Aussen-Event</w:t>
            </w:r>
            <w:r>
              <w:rPr>
                <w:rFonts w:ascii="Arial" w:hAnsi="Arial" w:cs="Arial"/>
                <w:sz w:val="22"/>
                <w:szCs w:val="22"/>
              </w:rPr>
              <w:t xml:space="preserve">s ist, </w:t>
            </w:r>
            <w:r w:rsidR="00DF3407">
              <w:rPr>
                <w:rFonts w:ascii="Arial" w:hAnsi="Arial" w:cs="Arial"/>
                <w:sz w:val="22"/>
                <w:szCs w:val="22"/>
              </w:rPr>
              <w:t xml:space="preserve">wäre hier bspw. auch die </w:t>
            </w:r>
            <w:r w:rsidR="00DF3407">
              <w:rPr>
                <w:rFonts w:ascii="Arial" w:hAnsi="Arial" w:cs="Arial"/>
                <w:sz w:val="22"/>
                <w:szCs w:val="22"/>
              </w:rPr>
              <w:t xml:space="preserve">aktuelle </w:t>
            </w:r>
            <w:r w:rsidR="006D4736">
              <w:rPr>
                <w:rFonts w:ascii="Arial" w:hAnsi="Arial" w:cs="Arial"/>
                <w:sz w:val="22"/>
                <w:szCs w:val="22"/>
              </w:rPr>
              <w:t>Wetter</w:t>
            </w:r>
            <w:r w:rsidR="00DF3407">
              <w:rPr>
                <w:rFonts w:ascii="Arial" w:hAnsi="Arial" w:cs="Arial"/>
                <w:sz w:val="22"/>
                <w:szCs w:val="22"/>
              </w:rPr>
              <w:t>-Situation wichtig. Was wäre Plan-B, wenn es plötzlich und unerwartet regnet?</w:t>
            </w:r>
          </w:p>
          <w:p w:rsidR="006D4736" w:rsidRDefault="006D4736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 gibt es Sanitätsposten, falls es einem Gast schlecht wird? </w:t>
            </w:r>
          </w:p>
          <w:p w:rsidR="008A49C9" w:rsidRPr="008A49C9" w:rsidRDefault="006D4736" w:rsidP="00294F0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geht man mit verlorengegangenen Kindern um?</w:t>
            </w:r>
          </w:p>
        </w:tc>
      </w:tr>
      <w:tr w:rsidR="008A49C9" w:rsidTr="00294F07">
        <w:tc>
          <w:tcPr>
            <w:tcW w:w="2547" w:type="dxa"/>
          </w:tcPr>
          <w:p w:rsidR="008A49C9" w:rsidRDefault="00DF3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Zu berücksichtigende Faktoren und Rahmenbedingungen</w:t>
            </w:r>
          </w:p>
        </w:tc>
        <w:tc>
          <w:tcPr>
            <w:tcW w:w="6515" w:type="dxa"/>
          </w:tcPr>
          <w:p w:rsidR="008A49C9" w:rsidRDefault="00DF3407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Gibt es Faktoren, die das Team kennen muss? Gibt es Beschränkende oder limitierende Faktoren? </w:t>
            </w:r>
          </w:p>
          <w:p w:rsidR="00DF3407" w:rsidRDefault="00DF3407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F3407" w:rsidRDefault="00DF3407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407" w:rsidTr="00294F07">
        <w:tc>
          <w:tcPr>
            <w:tcW w:w="2547" w:type="dxa"/>
          </w:tcPr>
          <w:p w:rsidR="00DF3407" w:rsidRDefault="00DF3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Diskussion</w:t>
            </w:r>
          </w:p>
        </w:tc>
        <w:tc>
          <w:tcPr>
            <w:tcW w:w="6515" w:type="dxa"/>
          </w:tcPr>
          <w:p w:rsidR="00DF3407" w:rsidRDefault="00DF3407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Wichtige Fragen, die bereits schon gestellt wurden oder immer wieder gestellt werden, dürfen hier auch bereits vorweg beantwortet werden. </w:t>
            </w:r>
          </w:p>
          <w:p w:rsidR="00DF3407" w:rsidRDefault="00DF3407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407" w:rsidTr="00294F07">
        <w:tc>
          <w:tcPr>
            <w:tcW w:w="2547" w:type="dxa"/>
          </w:tcPr>
          <w:p w:rsidR="00DF3407" w:rsidRDefault="00DF3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Aufgaben, Tasks und Termin</w:t>
            </w:r>
          </w:p>
        </w:tc>
        <w:tc>
          <w:tcPr>
            <w:tcW w:w="6515" w:type="dxa"/>
          </w:tcPr>
          <w:p w:rsidR="00DF3407" w:rsidRDefault="00DF3407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 macht was bis wann (verbindlicher Termin)</w:t>
            </w:r>
          </w:p>
          <w:p w:rsidR="00DF3407" w:rsidRDefault="00DF3407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F3407" w:rsidRDefault="00DF3407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407" w:rsidTr="00294F07">
        <w:tc>
          <w:tcPr>
            <w:tcW w:w="2547" w:type="dxa"/>
          </w:tcPr>
          <w:p w:rsidR="00DF3407" w:rsidRDefault="00DF3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Schluss</w:t>
            </w:r>
          </w:p>
        </w:tc>
        <w:tc>
          <w:tcPr>
            <w:tcW w:w="6515" w:type="dxa"/>
          </w:tcPr>
          <w:p w:rsidR="00DF3407" w:rsidRDefault="00DF3407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Hier eine ganz kurze Zusammenfassung. </w:t>
            </w:r>
          </w:p>
          <w:p w:rsidR="00DF3407" w:rsidRDefault="00DF3407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Verabschiedung. </w:t>
            </w:r>
          </w:p>
          <w:p w:rsidR="00DF3407" w:rsidRDefault="00DF3407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Bekanntgabe des Termins mit Uhrzeit für das nächste Briefing. </w:t>
            </w:r>
          </w:p>
          <w:p w:rsidR="00DF3407" w:rsidRDefault="00DF3407" w:rsidP="006D473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1947" w:rsidRDefault="00C51947">
      <w:pPr>
        <w:rPr>
          <w:rFonts w:ascii="Arial" w:hAnsi="Arial" w:cs="Arial"/>
        </w:rPr>
      </w:pPr>
    </w:p>
    <w:sectPr w:rsidR="00C51947" w:rsidSect="00294F07">
      <w:headerReference w:type="default" r:id="rId6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A4" w:rsidRDefault="00C405A4" w:rsidP="00C51947">
      <w:r>
        <w:separator/>
      </w:r>
    </w:p>
  </w:endnote>
  <w:endnote w:type="continuationSeparator" w:id="0">
    <w:p w:rsidR="00C405A4" w:rsidRDefault="00C405A4" w:rsidP="00C5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A4" w:rsidRDefault="00C405A4" w:rsidP="00C51947">
      <w:r>
        <w:separator/>
      </w:r>
    </w:p>
  </w:footnote>
  <w:footnote w:type="continuationSeparator" w:id="0">
    <w:p w:rsidR="00C405A4" w:rsidRDefault="00C405A4" w:rsidP="00C5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47" w:rsidRPr="00C51947" w:rsidRDefault="00C51947" w:rsidP="00C51947">
    <w:pPr>
      <w:jc w:val="right"/>
      <w:rPr>
        <w:rFonts w:ascii="Arial" w:hAnsi="Arial" w:cs="Arial"/>
        <w:color w:val="808080" w:themeColor="background1" w:themeShade="80"/>
        <w:sz w:val="48"/>
      </w:rPr>
    </w:pPr>
    <w:r w:rsidRPr="00C51947">
      <w:rPr>
        <w:rFonts w:ascii="Arial" w:hAnsi="Arial" w:cs="Arial"/>
        <w:color w:val="808080" w:themeColor="background1" w:themeShade="80"/>
        <w:sz w:val="48"/>
      </w:rPr>
      <w:t>Briefing</w:t>
    </w:r>
  </w:p>
  <w:p w:rsidR="00C51947" w:rsidRDefault="00C519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47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4F07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028F"/>
    <w:rsid w:val="006B197B"/>
    <w:rsid w:val="006B3487"/>
    <w:rsid w:val="006C190B"/>
    <w:rsid w:val="006D320D"/>
    <w:rsid w:val="006D4736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A49C9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05A4"/>
    <w:rsid w:val="00C420FC"/>
    <w:rsid w:val="00C42EE2"/>
    <w:rsid w:val="00C51947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407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2570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EB6231"/>
  <w15:chartTrackingRefBased/>
  <w15:docId w15:val="{02313986-D78A-43BA-A46D-90612E53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51947"/>
    <w:pPr>
      <w:keepNext/>
      <w:outlineLvl w:val="1"/>
    </w:pPr>
    <w:rPr>
      <w:rFonts w:ascii="Arial" w:hAnsi="Arial"/>
      <w:sz w:val="3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5194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C51947"/>
    <w:rPr>
      <w:sz w:val="24"/>
      <w:szCs w:val="24"/>
    </w:rPr>
  </w:style>
  <w:style w:type="paragraph" w:styleId="Fuzeile">
    <w:name w:val="footer"/>
    <w:basedOn w:val="Standard"/>
    <w:link w:val="FuzeileZchn"/>
    <w:rsid w:val="00C5194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C51947"/>
    <w:rPr>
      <w:sz w:val="24"/>
      <w:szCs w:val="24"/>
    </w:rPr>
  </w:style>
  <w:style w:type="table" w:styleId="Tabellenraster">
    <w:name w:val="Table Grid"/>
    <w:basedOn w:val="NormaleTabelle"/>
    <w:rsid w:val="00C5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semiHidden/>
    <w:rsid w:val="00C51947"/>
    <w:rPr>
      <w:rFonts w:ascii="Arial" w:hAnsi="Arial"/>
      <w:sz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https://muster-vorlage.ch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Briefing-Vorlage</dc:title>
  <dc:subject/>
  <dc:creator>https://muster-vorlage.ch</dc:creator>
  <cp:keywords/>
  <dc:description>Briefing-Vorlage
https://muster-vorlage.ch</dc:description>
  <cp:lastModifiedBy>Muther Michael</cp:lastModifiedBy>
  <cp:revision>3</cp:revision>
  <dcterms:created xsi:type="dcterms:W3CDTF">2023-02-02T07:46:00Z</dcterms:created>
  <dcterms:modified xsi:type="dcterms:W3CDTF">2023-02-02T08:43:00Z</dcterms:modified>
</cp:coreProperties>
</file>