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AF57" w14:textId="0BA9F75E" w:rsidR="00723E1D" w:rsidRPr="005E1EAA" w:rsidRDefault="0079657E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Firma,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 </w:t>
      </w:r>
      <w:r w:rsidR="00B33C9B" w:rsidRPr="00083603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proofErr w:type="gramStart"/>
      <w:r w:rsidR="00B33C9B" w:rsidRPr="00083603">
        <w:rPr>
          <w:rFonts w:ascii="Arial" w:hAnsi="Arial" w:cs="Arial"/>
          <w:sz w:val="16"/>
          <w:szCs w:val="16"/>
          <w:u w:val="single"/>
        </w:rPr>
        <w:t>PLZ Ort</w:t>
      </w:r>
      <w:proofErr w:type="gramEnd"/>
    </w:p>
    <w:p w14:paraId="2C6017D6" w14:textId="0E30B5FB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77777777" w:rsidR="009D42BC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5DC7EEDB" w14:textId="77777777" w:rsidR="00723E1D" w:rsidRPr="00083603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5A232A63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121E0836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gramStart"/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" filled="f" stroked="f">
                <v:textbox inset="0,0,0,0">
                  <w:txbxContent>
                    <w:p w14:paraId="1738169B" w14:textId="77777777" w:rsidR="009D42BC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14:paraId="5DC7EEDB" w14:textId="77777777" w:rsidR="00723E1D" w:rsidRPr="00083603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</w:rPr>
                        <w:t>Vorname</w:t>
                      </w:r>
                      <w:r w:rsidRPr="00083603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14:paraId="5A232A63" w14:textId="77777777"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14:paraId="121E0836" w14:textId="77777777"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F9587F">
        <w:rPr>
          <w:rFonts w:ascii="Arial" w:hAnsi="Arial" w:cs="Arial"/>
          <w:noProof/>
        </w:rPr>
        <w:t>29. Dezember 2023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505ACCD" w14:textId="3C8A52B0" w:rsidR="00060D13" w:rsidRPr="00F9587F" w:rsidRDefault="0079657E" w:rsidP="00060D13">
      <w:pPr>
        <w:rPr>
          <w:rFonts w:ascii="Arial" w:hAnsi="Arial" w:cs="Arial"/>
          <w:b/>
          <w:sz w:val="24"/>
          <w:szCs w:val="24"/>
        </w:rPr>
      </w:pPr>
      <w:r w:rsidRPr="00F9587F">
        <w:rPr>
          <w:rFonts w:ascii="Arial" w:hAnsi="Arial" w:cs="Arial"/>
          <w:b/>
          <w:sz w:val="24"/>
          <w:szCs w:val="24"/>
        </w:rPr>
        <w:t>Arbeitsbestätigung</w:t>
      </w: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22261ACC" w14:textId="7CA1A5B1" w:rsidR="0079657E" w:rsidRPr="0079657E" w:rsidRDefault="0079657E" w:rsidP="004D1871">
      <w:pPr>
        <w:spacing w:line="360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 xml:space="preserve">Herr Hanspeter </w:t>
      </w:r>
      <w:r w:rsidR="004D1871">
        <w:rPr>
          <w:rFonts w:ascii="Arial" w:hAnsi="Arial" w:cs="Arial"/>
        </w:rPr>
        <w:t>Muster</w:t>
      </w:r>
      <w:r w:rsidRPr="0079657E">
        <w:rPr>
          <w:rFonts w:ascii="Arial" w:hAnsi="Arial" w:cs="Arial"/>
        </w:rPr>
        <w:t>, geboren am 1. Oktob</w:t>
      </w:r>
      <w:r>
        <w:rPr>
          <w:rFonts w:ascii="Arial" w:hAnsi="Arial" w:cs="Arial"/>
        </w:rPr>
        <w:t xml:space="preserve">er 1970, von </w:t>
      </w:r>
      <w:r w:rsidR="00F9587F">
        <w:rPr>
          <w:rFonts w:ascii="Arial" w:hAnsi="Arial" w:cs="Arial"/>
        </w:rPr>
        <w:t>Musterort</w:t>
      </w:r>
      <w:r>
        <w:rPr>
          <w:rFonts w:ascii="Arial" w:hAnsi="Arial" w:cs="Arial"/>
        </w:rPr>
        <w:t>, war vom 1.</w:t>
      </w:r>
      <w:r w:rsidR="00F9587F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F9587F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</w:t>
      </w:r>
      <w:r w:rsidRPr="0079657E">
        <w:rPr>
          <w:rFonts w:ascii="Arial" w:hAnsi="Arial" w:cs="Arial"/>
        </w:rPr>
        <w:t xml:space="preserve">bis </w:t>
      </w:r>
      <w:r>
        <w:rPr>
          <w:rFonts w:ascii="Arial" w:hAnsi="Arial" w:cs="Arial"/>
        </w:rPr>
        <w:t>30.0</w:t>
      </w:r>
      <w:r w:rsidR="00F9587F">
        <w:rPr>
          <w:rFonts w:ascii="Arial" w:hAnsi="Arial" w:cs="Arial"/>
        </w:rPr>
        <w:t>5</w:t>
      </w:r>
      <w:r w:rsidRPr="0079657E">
        <w:rPr>
          <w:rFonts w:ascii="Arial" w:hAnsi="Arial" w:cs="Arial"/>
        </w:rPr>
        <w:t>.</w:t>
      </w:r>
      <w:r w:rsidR="00F9587F">
        <w:rPr>
          <w:rFonts w:ascii="Arial" w:hAnsi="Arial" w:cs="Arial"/>
        </w:rPr>
        <w:t>2024</w:t>
      </w:r>
      <w:r w:rsidRPr="0079657E">
        <w:rPr>
          <w:rFonts w:ascii="Arial" w:hAnsi="Arial" w:cs="Arial"/>
        </w:rPr>
        <w:t xml:space="preserve"> bei uns als Sachbearbeiter in der Abteilung Wareneinkauf/Verkauf tätig. Sein Arbeitspensum betrug 100%.</w:t>
      </w:r>
    </w:p>
    <w:p w14:paraId="2ADEB7D0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</w:p>
    <w:p w14:paraId="3D3E66C7" w14:textId="3C05D509" w:rsidR="0079657E" w:rsidRPr="0079657E" w:rsidRDefault="0079657E" w:rsidP="004D1871">
      <w:pPr>
        <w:spacing w:line="276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 xml:space="preserve">Herr </w:t>
      </w:r>
      <w:r w:rsidR="00F9587F">
        <w:rPr>
          <w:rFonts w:ascii="Arial" w:hAnsi="Arial" w:cs="Arial"/>
        </w:rPr>
        <w:t>Muster</w:t>
      </w:r>
      <w:r w:rsidRPr="0079657E">
        <w:rPr>
          <w:rFonts w:ascii="Arial" w:hAnsi="Arial" w:cs="Arial"/>
        </w:rPr>
        <w:t xml:space="preserve"> war für folgende Aufgaben zuständig:</w:t>
      </w:r>
    </w:p>
    <w:p w14:paraId="1DF9AD52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</w:p>
    <w:p w14:paraId="0E7AF224" w14:textId="77777777" w:rsidR="0079657E" w:rsidRPr="0079657E" w:rsidRDefault="0079657E" w:rsidP="004D187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>Führung geschäftlicher Korrespondenz</w:t>
      </w:r>
    </w:p>
    <w:p w14:paraId="1DA81045" w14:textId="77777777" w:rsidR="0079657E" w:rsidRPr="0079657E" w:rsidRDefault="0079657E" w:rsidP="004D187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>Erstellung von Offerten für Endkunden</w:t>
      </w:r>
    </w:p>
    <w:p w14:paraId="5384DB97" w14:textId="77777777" w:rsidR="0079657E" w:rsidRPr="0079657E" w:rsidRDefault="0079657E" w:rsidP="004D187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>Bedienung der Kunden am Schalter</w:t>
      </w:r>
    </w:p>
    <w:p w14:paraId="2AE9165C" w14:textId="77777777" w:rsidR="0079657E" w:rsidRPr="0079657E" w:rsidRDefault="0079657E" w:rsidP="004D187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>Mitarbeit im Lager</w:t>
      </w:r>
    </w:p>
    <w:p w14:paraId="4B0B8D7B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</w:p>
    <w:p w14:paraId="153F7B28" w14:textId="77777777" w:rsidR="0079657E" w:rsidRPr="0079657E" w:rsidRDefault="0079657E" w:rsidP="0079657E">
      <w:pPr>
        <w:rPr>
          <w:rFonts w:ascii="Arial" w:hAnsi="Arial" w:cs="Arial"/>
        </w:rPr>
      </w:pPr>
    </w:p>
    <w:p w14:paraId="0AEA0462" w14:textId="77777777" w:rsidR="0079657E" w:rsidRPr="0079657E" w:rsidRDefault="0079657E" w:rsidP="0079657E">
      <w:pPr>
        <w:rPr>
          <w:rFonts w:ascii="Arial" w:hAnsi="Arial" w:cs="Arial"/>
        </w:rPr>
      </w:pPr>
    </w:p>
    <w:p w14:paraId="4EB6D1FB" w14:textId="77777777" w:rsidR="0079657E" w:rsidRPr="0079657E" w:rsidRDefault="0079657E" w:rsidP="0079657E">
      <w:pPr>
        <w:rPr>
          <w:rFonts w:ascii="Arial" w:hAnsi="Arial" w:cs="Arial"/>
        </w:rPr>
      </w:pPr>
      <w:r w:rsidRPr="0079657E">
        <w:rPr>
          <w:rFonts w:ascii="Arial" w:hAnsi="Arial" w:cs="Arial"/>
        </w:rPr>
        <w:t>Freundliche Grüsse</w:t>
      </w:r>
    </w:p>
    <w:p w14:paraId="56A274BB" w14:textId="77777777" w:rsidR="0079657E" w:rsidRPr="0079657E" w:rsidRDefault="0079657E" w:rsidP="0079657E">
      <w:pPr>
        <w:rPr>
          <w:rFonts w:ascii="Arial" w:hAnsi="Arial" w:cs="Arial"/>
        </w:rPr>
      </w:pPr>
    </w:p>
    <w:p w14:paraId="31650F03" w14:textId="77777777" w:rsidR="0079657E" w:rsidRPr="0079657E" w:rsidRDefault="0079657E" w:rsidP="0079657E">
      <w:pPr>
        <w:rPr>
          <w:rFonts w:ascii="Arial" w:hAnsi="Arial" w:cs="Arial"/>
        </w:rPr>
      </w:pPr>
    </w:p>
    <w:p w14:paraId="0CFDC135" w14:textId="77777777" w:rsidR="0079657E" w:rsidRPr="0079657E" w:rsidRDefault="0079657E" w:rsidP="0079657E">
      <w:pPr>
        <w:rPr>
          <w:rFonts w:ascii="Arial" w:hAnsi="Arial" w:cs="Arial"/>
        </w:rPr>
      </w:pPr>
      <w:r w:rsidRPr="0079657E">
        <w:rPr>
          <w:rFonts w:ascii="Arial" w:hAnsi="Arial" w:cs="Arial"/>
        </w:rPr>
        <w:t>Hans Mustermann</w:t>
      </w:r>
    </w:p>
    <w:p w14:paraId="1D167212" w14:textId="77777777" w:rsidR="00083603" w:rsidRPr="00A44057" w:rsidRDefault="00083603" w:rsidP="00060D13">
      <w:pPr>
        <w:rPr>
          <w:rFonts w:ascii="Arial" w:hAnsi="Arial" w:cs="Arial"/>
          <w:lang w:val="en"/>
        </w:rPr>
      </w:pPr>
    </w:p>
    <w:p w14:paraId="700DA0BA" w14:textId="33617320" w:rsidR="001163DE" w:rsidRPr="00A44057" w:rsidRDefault="001163DE" w:rsidP="00060D13">
      <w:pPr>
        <w:rPr>
          <w:rFonts w:ascii="Arial" w:hAnsi="Arial" w:cs="Arial"/>
        </w:rPr>
      </w:pPr>
    </w:p>
    <w:sectPr w:rsidR="001163DE" w:rsidRPr="00A44057" w:rsidSect="00CC3B3B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81C7" w14:textId="77777777" w:rsidR="00CC3B3B" w:rsidRDefault="00CC3B3B" w:rsidP="00481865">
      <w:pPr>
        <w:spacing w:line="240" w:lineRule="auto"/>
      </w:pPr>
      <w:r>
        <w:separator/>
      </w:r>
    </w:p>
  </w:endnote>
  <w:endnote w:type="continuationSeparator" w:id="0">
    <w:p w14:paraId="0AECB865" w14:textId="77777777" w:rsidR="00CC3B3B" w:rsidRDefault="00CC3B3B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AD1C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6FEB" w14:textId="77777777" w:rsidR="00CC3B3B" w:rsidRDefault="00CC3B3B" w:rsidP="00481865">
      <w:pPr>
        <w:spacing w:line="240" w:lineRule="auto"/>
      </w:pPr>
      <w:r>
        <w:separator/>
      </w:r>
    </w:p>
  </w:footnote>
  <w:footnote w:type="continuationSeparator" w:id="0">
    <w:p w14:paraId="143F0F9A" w14:textId="77777777" w:rsidR="00CC3B3B" w:rsidRDefault="00CC3B3B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64FC1"/>
    <w:multiLevelType w:val="hybridMultilevel"/>
    <w:tmpl w:val="17E40668"/>
    <w:lvl w:ilvl="0" w:tplc="52482524">
      <w:start w:val="609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E092A"/>
    <w:multiLevelType w:val="hybridMultilevel"/>
    <w:tmpl w:val="94A85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282288">
    <w:abstractNumId w:val="0"/>
  </w:num>
  <w:num w:numId="2" w16cid:durableId="72996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5545"/>
    <w:rsid w:val="004643BA"/>
    <w:rsid w:val="00481865"/>
    <w:rsid w:val="004D1871"/>
    <w:rsid w:val="004D4DDD"/>
    <w:rsid w:val="004D5141"/>
    <w:rsid w:val="004F4949"/>
    <w:rsid w:val="00540471"/>
    <w:rsid w:val="005D6017"/>
    <w:rsid w:val="005E1EAA"/>
    <w:rsid w:val="006054BA"/>
    <w:rsid w:val="00640855"/>
    <w:rsid w:val="006C3CAD"/>
    <w:rsid w:val="006D3C4F"/>
    <w:rsid w:val="00723E1D"/>
    <w:rsid w:val="007375CC"/>
    <w:rsid w:val="0079657E"/>
    <w:rsid w:val="007E0B01"/>
    <w:rsid w:val="00833B94"/>
    <w:rsid w:val="00857414"/>
    <w:rsid w:val="00857510"/>
    <w:rsid w:val="008F18F4"/>
    <w:rsid w:val="00907E3A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B1565"/>
    <w:rsid w:val="00C156D4"/>
    <w:rsid w:val="00C46412"/>
    <w:rsid w:val="00C7744C"/>
    <w:rsid w:val="00CC3B3B"/>
    <w:rsid w:val="00D00ACB"/>
    <w:rsid w:val="00D26744"/>
    <w:rsid w:val="00D31AE2"/>
    <w:rsid w:val="00D92576"/>
    <w:rsid w:val="00DE2EC4"/>
    <w:rsid w:val="00E35E64"/>
    <w:rsid w:val="00E37CB3"/>
    <w:rsid w:val="00F17FAD"/>
    <w:rsid w:val="00F4223E"/>
    <w:rsid w:val="00F9587F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79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FC09-9FAB-E942-B274-82F7566D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65</Words>
  <Characters>428</Characters>
  <Application>Microsoft Office Word</Application>
  <DocSecurity>0</DocSecurity>
  <Lines>24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Arbeitsbestätigung Vorlage</vt:lpstr>
    </vt:vector>
  </TitlesOfParts>
  <Manager/>
  <Company>https://muster-vorlage.ch</Company>
  <LinksUpToDate>false</LinksUpToDate>
  <CharactersWithSpaces>486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Arbeitsbestätigung Vorlage</dc:title>
  <dc:subject/>
  <dc:creator>https://muster-vorlage.ch</dc:creator>
  <cp:keywords/>
  <dc:description>https://muster-vorlage.ch
Arbeitsbestätigung Vorlage Schweiz</dc:description>
  <cp:lastModifiedBy>Michael Muther</cp:lastModifiedBy>
  <cp:revision>13</cp:revision>
  <cp:lastPrinted>2023-12-29T11:50:00Z</cp:lastPrinted>
  <dcterms:created xsi:type="dcterms:W3CDTF">2017-02-03T14:19:00Z</dcterms:created>
  <dcterms:modified xsi:type="dcterms:W3CDTF">2023-12-29T11:50:00Z</dcterms:modified>
  <cp:category/>
</cp:coreProperties>
</file>