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44BF" w14:textId="5E9677DC" w:rsidR="00E15E83" w:rsidRDefault="00E15E83" w:rsidP="00060D13">
      <w:pPr>
        <w:pStyle w:val="Lauftext"/>
        <w:rPr>
          <w:rFonts w:ascii="Arial" w:hAnsi="Arial" w:cs="Arial"/>
          <w:lang w:val="de-DE"/>
        </w:rPr>
      </w:pPr>
      <w:r>
        <w:rPr>
          <w:rFonts w:ascii="Arial" w:hAnsi="Arial" w:cs="Arial"/>
          <w:lang w:val="de-DE"/>
        </w:rPr>
        <w:t>Hanspeter Muster</w:t>
      </w:r>
    </w:p>
    <w:p w14:paraId="456569BE" w14:textId="6F59D264" w:rsidR="00E15E83" w:rsidRDefault="00E15E83" w:rsidP="00060D13">
      <w:pPr>
        <w:pStyle w:val="Lauftext"/>
        <w:rPr>
          <w:rFonts w:ascii="Arial" w:hAnsi="Arial" w:cs="Arial"/>
          <w:lang w:val="de-DE"/>
        </w:rPr>
      </w:pPr>
      <w:proofErr w:type="spellStart"/>
      <w:r>
        <w:rPr>
          <w:rFonts w:ascii="Arial" w:hAnsi="Arial" w:cs="Arial"/>
          <w:lang w:val="de-DE"/>
        </w:rPr>
        <w:t>Musterstrasse</w:t>
      </w:r>
      <w:proofErr w:type="spellEnd"/>
      <w:r>
        <w:rPr>
          <w:rFonts w:ascii="Arial" w:hAnsi="Arial" w:cs="Arial"/>
          <w:lang w:val="de-DE"/>
        </w:rPr>
        <w:t xml:space="preserve"> 12</w:t>
      </w:r>
    </w:p>
    <w:p w14:paraId="4D812AF5" w14:textId="05861521" w:rsidR="00E15E83" w:rsidRDefault="00E15E83" w:rsidP="00060D13">
      <w:pPr>
        <w:pStyle w:val="Lauftext"/>
        <w:rPr>
          <w:rFonts w:ascii="Arial" w:hAnsi="Arial" w:cs="Arial"/>
          <w:lang w:val="de-DE"/>
        </w:rPr>
      </w:pPr>
      <w:r>
        <w:rPr>
          <w:rFonts w:ascii="Arial" w:hAnsi="Arial" w:cs="Arial"/>
          <w:lang w:val="de-DE"/>
        </w:rPr>
        <w:t>9999 Musterort</w:t>
      </w:r>
    </w:p>
    <w:p w14:paraId="63E93AEA" w14:textId="77777777" w:rsidR="00E15E83" w:rsidRDefault="00E15E83" w:rsidP="00060D13">
      <w:pPr>
        <w:pStyle w:val="Lauftext"/>
        <w:rPr>
          <w:rFonts w:ascii="Arial" w:hAnsi="Arial" w:cs="Arial"/>
          <w:lang w:val="de-DE"/>
        </w:rPr>
      </w:pPr>
    </w:p>
    <w:p w14:paraId="03E5389B" w14:textId="77777777" w:rsidR="00E15E83" w:rsidRDefault="00E15E83" w:rsidP="00060D13">
      <w:pPr>
        <w:pStyle w:val="Lauftext"/>
        <w:rPr>
          <w:rFonts w:ascii="Arial" w:hAnsi="Arial" w:cs="Arial"/>
          <w:lang w:val="de-DE"/>
        </w:rPr>
      </w:pPr>
    </w:p>
    <w:p w14:paraId="0BB94CD5" w14:textId="31C08BC0" w:rsidR="00E15E83" w:rsidRDefault="00E15E83" w:rsidP="008C0662">
      <w:pPr>
        <w:pStyle w:val="Lauftext"/>
        <w:tabs>
          <w:tab w:val="left" w:pos="5670"/>
        </w:tabs>
        <w:rPr>
          <w:rFonts w:ascii="Arial" w:hAnsi="Arial" w:cs="Arial"/>
          <w:lang w:val="de-DE"/>
        </w:rPr>
      </w:pPr>
      <w:r>
        <w:rPr>
          <w:rFonts w:ascii="Arial" w:hAnsi="Arial" w:cs="Arial"/>
          <w:lang w:val="de-DE"/>
        </w:rPr>
        <w:tab/>
        <w:t>Musterfirma</w:t>
      </w:r>
    </w:p>
    <w:p w14:paraId="2FBAF11C" w14:textId="42BE10A7" w:rsidR="00E15E83" w:rsidRDefault="00E15E83" w:rsidP="008C0662">
      <w:pPr>
        <w:pStyle w:val="Lauftext"/>
        <w:tabs>
          <w:tab w:val="left" w:pos="5670"/>
        </w:tabs>
        <w:rPr>
          <w:rFonts w:ascii="Arial" w:hAnsi="Arial" w:cs="Arial"/>
          <w:lang w:val="de-DE"/>
        </w:rPr>
      </w:pPr>
      <w:r>
        <w:rPr>
          <w:rFonts w:ascii="Arial" w:hAnsi="Arial" w:cs="Arial"/>
          <w:lang w:val="de-DE"/>
        </w:rPr>
        <w:tab/>
        <w:t>Herr Peter Muster</w:t>
      </w:r>
    </w:p>
    <w:p w14:paraId="5EC53588" w14:textId="4D2A8E33" w:rsidR="00E15E83" w:rsidRDefault="00E15E83" w:rsidP="008C0662">
      <w:pPr>
        <w:pStyle w:val="Lauftext"/>
        <w:tabs>
          <w:tab w:val="left" w:pos="5670"/>
        </w:tabs>
        <w:rPr>
          <w:rFonts w:ascii="Arial" w:hAnsi="Arial" w:cs="Arial"/>
          <w:lang w:val="de-DE"/>
        </w:rPr>
      </w:pPr>
      <w:r>
        <w:rPr>
          <w:rFonts w:ascii="Arial" w:hAnsi="Arial" w:cs="Arial"/>
          <w:lang w:val="de-DE"/>
        </w:rPr>
        <w:tab/>
        <w:t>Musterweg 20</w:t>
      </w:r>
    </w:p>
    <w:p w14:paraId="115D8E58" w14:textId="7015A518" w:rsidR="00E15E83" w:rsidRDefault="00E15E83" w:rsidP="008C0662">
      <w:pPr>
        <w:pStyle w:val="Lauftext"/>
        <w:tabs>
          <w:tab w:val="left" w:pos="5670"/>
        </w:tabs>
        <w:rPr>
          <w:rFonts w:ascii="Arial" w:hAnsi="Arial" w:cs="Arial"/>
          <w:lang w:val="de-DE"/>
        </w:rPr>
      </w:pPr>
      <w:r>
        <w:rPr>
          <w:rFonts w:ascii="Arial" w:hAnsi="Arial" w:cs="Arial"/>
          <w:lang w:val="de-DE"/>
        </w:rPr>
        <w:tab/>
        <w:t>9999 Musterort</w:t>
      </w:r>
    </w:p>
    <w:p w14:paraId="749E1842" w14:textId="77777777" w:rsidR="00E15E83" w:rsidRDefault="00E15E83" w:rsidP="008C0662">
      <w:pPr>
        <w:pStyle w:val="Lauftext"/>
        <w:tabs>
          <w:tab w:val="left" w:pos="5670"/>
        </w:tabs>
        <w:rPr>
          <w:rFonts w:ascii="Arial" w:hAnsi="Arial" w:cs="Arial"/>
          <w:lang w:val="de-DE"/>
        </w:rPr>
      </w:pPr>
    </w:p>
    <w:p w14:paraId="096B7326" w14:textId="77777777" w:rsidR="00E15E83" w:rsidRDefault="00E15E83" w:rsidP="008C0662">
      <w:pPr>
        <w:pStyle w:val="Lauftext"/>
        <w:tabs>
          <w:tab w:val="left" w:pos="5670"/>
        </w:tabs>
        <w:rPr>
          <w:rFonts w:ascii="Arial" w:hAnsi="Arial" w:cs="Arial"/>
          <w:lang w:val="de-DE"/>
        </w:rPr>
      </w:pPr>
    </w:p>
    <w:p w14:paraId="2C6017D6" w14:textId="408A0489" w:rsidR="00060D13" w:rsidRPr="00E15E83" w:rsidRDefault="00E15E83" w:rsidP="008C0662">
      <w:pPr>
        <w:pStyle w:val="Lauftext"/>
        <w:tabs>
          <w:tab w:val="left" w:pos="5670"/>
        </w:tabs>
        <w:rPr>
          <w:rFonts w:ascii="Arial" w:hAnsi="Arial" w:cs="Arial"/>
          <w:lang w:val="de-DE"/>
        </w:rPr>
      </w:pPr>
      <w:r>
        <w:rPr>
          <w:rFonts w:ascii="Arial" w:hAnsi="Arial" w:cs="Arial"/>
          <w:lang w:val="de-DE"/>
        </w:rPr>
        <w:tab/>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A92696">
        <w:rPr>
          <w:rFonts w:ascii="Arial" w:hAnsi="Arial" w:cs="Arial"/>
          <w:noProof/>
        </w:rPr>
        <w:t>25. März 2024</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505ACCD" w14:textId="62519301" w:rsidR="00060D13" w:rsidRPr="00A92696" w:rsidRDefault="003B562D" w:rsidP="00060D13">
      <w:pPr>
        <w:rPr>
          <w:rFonts w:ascii="Arial" w:hAnsi="Arial" w:cs="Arial"/>
          <w:b/>
        </w:rPr>
      </w:pPr>
      <w:r w:rsidRPr="00060D13">
        <w:rPr>
          <w:rFonts w:ascii="Arial" w:hAnsi="Arial" w:cs="Arial"/>
          <w:b/>
        </w:rPr>
        <w:t>Betreff</w:t>
      </w:r>
    </w:p>
    <w:p w14:paraId="75C31953" w14:textId="77777777" w:rsidR="00060D13" w:rsidRPr="00060D13" w:rsidRDefault="00060D13" w:rsidP="00060D13">
      <w:pPr>
        <w:rPr>
          <w:rFonts w:ascii="Arial" w:hAnsi="Arial" w:cs="Arial"/>
          <w:noProof/>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537CC49F"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Text Text Text Text Text Text Text Text Text Text Text Text Text Text Text Text Text Text Text Text Text Text Text Text Text </w:t>
      </w:r>
    </w:p>
    <w:p w14:paraId="6DE5DEDC" w14:textId="77777777" w:rsidR="00083603" w:rsidRPr="00060D13" w:rsidRDefault="00083603" w:rsidP="00060D13">
      <w:pPr>
        <w:rPr>
          <w:rFonts w:ascii="Arial" w:hAnsi="Arial" w:cs="Arial"/>
          <w:lang w:val="en"/>
        </w:rPr>
      </w:pPr>
    </w:p>
    <w:p w14:paraId="26A3A2EC" w14:textId="77777777"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p>
    <w:p w14:paraId="6EADFB18" w14:textId="77777777" w:rsidR="00083603" w:rsidRPr="00060D13" w:rsidRDefault="00083603" w:rsidP="00060D13">
      <w:pPr>
        <w:rPr>
          <w:rFonts w:ascii="Arial" w:hAnsi="Arial" w:cs="Arial"/>
          <w:lang w:val="en"/>
        </w:rPr>
      </w:pPr>
    </w:p>
    <w:p w14:paraId="2386ACE0" w14:textId="77777777" w:rsidR="00083603" w:rsidRPr="00A44057"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Text Text Text Text Text Text Text Text Text Text Text </w:t>
      </w:r>
      <w:r w:rsidRPr="00A44057">
        <w:rPr>
          <w:rFonts w:ascii="Arial" w:hAnsi="Arial" w:cs="Arial"/>
          <w:lang w:val="en"/>
        </w:rPr>
        <w:t>Text Text</w:t>
      </w:r>
    </w:p>
    <w:p w14:paraId="00A2C93F" w14:textId="77777777" w:rsidR="00083603" w:rsidRPr="00A44057" w:rsidRDefault="00083603" w:rsidP="00060D13">
      <w:pPr>
        <w:rPr>
          <w:rFonts w:ascii="Arial" w:hAnsi="Arial" w:cs="Arial"/>
          <w:lang w:val="en"/>
        </w:rPr>
      </w:pPr>
    </w:p>
    <w:p w14:paraId="000F2E63" w14:textId="77777777" w:rsidR="00083603" w:rsidRPr="00A44057" w:rsidRDefault="00083603" w:rsidP="00060D13">
      <w:pPr>
        <w:rPr>
          <w:rFonts w:ascii="Arial" w:hAnsi="Arial" w:cs="Arial"/>
          <w:lang w:val="en"/>
        </w:rPr>
      </w:pPr>
    </w:p>
    <w:p w14:paraId="61733DCB" w14:textId="77777777" w:rsidR="00083603" w:rsidRPr="00A44057" w:rsidRDefault="00083603" w:rsidP="00060D13">
      <w:pPr>
        <w:rPr>
          <w:rFonts w:ascii="Arial" w:hAnsi="Arial" w:cs="Arial"/>
          <w:lang w:val="en"/>
        </w:rPr>
      </w:pPr>
    </w:p>
    <w:p w14:paraId="1D167212" w14:textId="77777777" w:rsidR="00083603" w:rsidRPr="00A44057" w:rsidRDefault="00083603"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77777777" w:rsidR="001163DE" w:rsidRPr="00A44057" w:rsidRDefault="00B33C9B" w:rsidP="00060D13">
      <w:pPr>
        <w:rPr>
          <w:rFonts w:ascii="Arial" w:hAnsi="Arial" w:cs="Arial"/>
        </w:rPr>
      </w:pPr>
      <w:r w:rsidRPr="00A44057">
        <w:rPr>
          <w:rFonts w:ascii="Arial" w:hAnsi="Arial" w:cs="Arial"/>
        </w:rPr>
        <w:t>Vorname Name</w:t>
      </w:r>
    </w:p>
    <w:sectPr w:rsidR="001163DE" w:rsidRPr="00A44057" w:rsidSect="000B5582">
      <w:footerReference w:type="default" r:id="rId7"/>
      <w:pgSz w:w="11906" w:h="16838" w:code="9"/>
      <w:pgMar w:top="854"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5EF6" w14:textId="77777777" w:rsidR="000B5582" w:rsidRDefault="000B5582" w:rsidP="00481865">
      <w:pPr>
        <w:spacing w:line="240" w:lineRule="auto"/>
      </w:pPr>
      <w:r>
        <w:separator/>
      </w:r>
    </w:p>
  </w:endnote>
  <w:endnote w:type="continuationSeparator" w:id="0">
    <w:p w14:paraId="4234B91F" w14:textId="77777777" w:rsidR="000B5582" w:rsidRDefault="000B5582"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fldSimple w:instr=" NUMPAGES  \* Arabic  \* MERGEFORMAT ">
      <w:r w:rsidR="0008360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F4D0" w14:textId="77777777" w:rsidR="000B5582" w:rsidRDefault="000B5582" w:rsidP="00481865">
      <w:pPr>
        <w:spacing w:line="240" w:lineRule="auto"/>
      </w:pPr>
      <w:r>
        <w:separator/>
      </w:r>
    </w:p>
  </w:footnote>
  <w:footnote w:type="continuationSeparator" w:id="0">
    <w:p w14:paraId="1BCEE86C" w14:textId="77777777" w:rsidR="000B5582" w:rsidRDefault="000B5582"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60D13"/>
    <w:rsid w:val="00083603"/>
    <w:rsid w:val="000B5582"/>
    <w:rsid w:val="001163DE"/>
    <w:rsid w:val="00186249"/>
    <w:rsid w:val="002070D2"/>
    <w:rsid w:val="0023661C"/>
    <w:rsid w:val="0024467A"/>
    <w:rsid w:val="002E7A0E"/>
    <w:rsid w:val="00335396"/>
    <w:rsid w:val="003B401A"/>
    <w:rsid w:val="003B562D"/>
    <w:rsid w:val="003B65DB"/>
    <w:rsid w:val="004123FF"/>
    <w:rsid w:val="004574C5"/>
    <w:rsid w:val="004643BA"/>
    <w:rsid w:val="00481865"/>
    <w:rsid w:val="004D4DDD"/>
    <w:rsid w:val="004D5141"/>
    <w:rsid w:val="004F4949"/>
    <w:rsid w:val="00540471"/>
    <w:rsid w:val="00565571"/>
    <w:rsid w:val="005C62AD"/>
    <w:rsid w:val="005D6017"/>
    <w:rsid w:val="005E1EAA"/>
    <w:rsid w:val="006054BA"/>
    <w:rsid w:val="00640855"/>
    <w:rsid w:val="006C3CAD"/>
    <w:rsid w:val="006D3C4F"/>
    <w:rsid w:val="00723E1D"/>
    <w:rsid w:val="007A30D5"/>
    <w:rsid w:val="007E0B01"/>
    <w:rsid w:val="00833B94"/>
    <w:rsid w:val="00857414"/>
    <w:rsid w:val="00857510"/>
    <w:rsid w:val="008C0662"/>
    <w:rsid w:val="008F18F4"/>
    <w:rsid w:val="00907E3A"/>
    <w:rsid w:val="009D42BC"/>
    <w:rsid w:val="00A17FDA"/>
    <w:rsid w:val="00A26EDD"/>
    <w:rsid w:val="00A44057"/>
    <w:rsid w:val="00A678D8"/>
    <w:rsid w:val="00A84A15"/>
    <w:rsid w:val="00A92696"/>
    <w:rsid w:val="00AD3766"/>
    <w:rsid w:val="00B33C9B"/>
    <w:rsid w:val="00B57B53"/>
    <w:rsid w:val="00BB1565"/>
    <w:rsid w:val="00C156D4"/>
    <w:rsid w:val="00C46412"/>
    <w:rsid w:val="00C7744C"/>
    <w:rsid w:val="00D00ACB"/>
    <w:rsid w:val="00D26744"/>
    <w:rsid w:val="00D31AE2"/>
    <w:rsid w:val="00DE2EC4"/>
    <w:rsid w:val="00E15E83"/>
    <w:rsid w:val="00E35E64"/>
    <w:rsid w:val="00E37CB3"/>
    <w:rsid w:val="00E77CBB"/>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861-2A4B-0147-A4C0-74ABCB3E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1</Pages>
  <Words>138</Words>
  <Characters>614</Characters>
  <Application>Microsoft Office Word</Application>
  <DocSecurity>0</DocSecurity>
  <Lines>37</Lines>
  <Paragraphs>15</Paragraphs>
  <ScaleCrop>false</ScaleCrop>
  <HeadingPairs>
    <vt:vector size="2" baseType="variant">
      <vt:variant>
        <vt:lpstr>Titel</vt:lpstr>
      </vt:variant>
      <vt:variant>
        <vt:i4>1</vt:i4>
      </vt:variant>
    </vt:vector>
  </HeadingPairs>
  <TitlesOfParts>
    <vt:vector size="1" baseType="lpstr">
      <vt:lpstr>Brief Vorlage Sichtfenster rechts</vt:lpstr>
    </vt:vector>
  </TitlesOfParts>
  <Manager/>
  <Company>https://muster-vorlage.ch</Company>
  <LinksUpToDate>false</LinksUpToDate>
  <CharactersWithSpaces>744</CharactersWithSpaces>
  <SharedDoc>false</SharedDoc>
  <HyperlinkBase>https://www.muster-vorlage.ch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Vorlage Sichtfenster rechts</dc:title>
  <dc:subject>Brief Vorlage Sichtfenster rechts</dc:subject>
  <dc:creator>Muster-Vorlage.ch</dc:creator>
  <cp:keywords>Brief Vorlage</cp:keywords>
  <dc:description>https://muster-vorlage.ch
Brief Vorlage Sichtfenster rechts</dc:description>
  <cp:lastModifiedBy>Michael Muther</cp:lastModifiedBy>
  <cp:revision>10</cp:revision>
  <cp:lastPrinted>2016-04-19T11:51:00Z</cp:lastPrinted>
  <dcterms:created xsi:type="dcterms:W3CDTF">2017-02-03T14:19:00Z</dcterms:created>
  <dcterms:modified xsi:type="dcterms:W3CDTF">2024-03-25T20:27:00Z</dcterms:modified>
  <cp:category/>
</cp:coreProperties>
</file>