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AF57" w14:textId="21B3D885" w:rsidR="00723E1D" w:rsidRPr="005E1EAA" w:rsidRDefault="00B33C9B" w:rsidP="005E1EAA">
      <w:pPr>
        <w:spacing w:before="360" w:line="240" w:lineRule="auto"/>
        <w:rPr>
          <w:rFonts w:ascii="Arial" w:hAnsi="Arial" w:cs="Arial"/>
          <w:sz w:val="16"/>
          <w:szCs w:val="16"/>
          <w:u w:val="single"/>
        </w:rPr>
      </w:pPr>
      <w:r w:rsidRPr="00083603">
        <w:rPr>
          <w:rFonts w:ascii="Arial" w:hAnsi="Arial" w:cs="Arial"/>
          <w:sz w:val="16"/>
          <w:szCs w:val="16"/>
          <w:u w:val="single"/>
        </w:rPr>
        <w:t>Vorname Name</w:t>
      </w:r>
      <w:r w:rsidR="00A84A15" w:rsidRPr="00083603">
        <w:rPr>
          <w:rFonts w:ascii="Arial" w:hAnsi="Arial" w:cs="Arial"/>
          <w:sz w:val="16"/>
          <w:szCs w:val="16"/>
          <w:u w:val="single"/>
        </w:rPr>
        <w:t xml:space="preserve">, </w:t>
      </w:r>
      <w:r w:rsidRPr="00083603">
        <w:rPr>
          <w:rFonts w:ascii="Arial" w:hAnsi="Arial" w:cs="Arial"/>
          <w:sz w:val="16"/>
          <w:szCs w:val="16"/>
          <w:u w:val="single"/>
        </w:rPr>
        <w:t>Strasse Nr.</w:t>
      </w:r>
      <w:r w:rsidR="00A84A15" w:rsidRPr="00083603">
        <w:rPr>
          <w:rFonts w:ascii="Arial" w:hAnsi="Arial" w:cs="Arial"/>
          <w:sz w:val="16"/>
          <w:szCs w:val="16"/>
          <w:u w:val="single"/>
        </w:rPr>
        <w:t xml:space="preserve">, </w:t>
      </w:r>
      <w:r w:rsidRPr="00083603">
        <w:rPr>
          <w:rFonts w:ascii="Arial" w:hAnsi="Arial" w:cs="Arial"/>
          <w:sz w:val="16"/>
          <w:szCs w:val="16"/>
          <w:u w:val="single"/>
        </w:rPr>
        <w:t>PLZ Ort</w:t>
      </w:r>
    </w:p>
    <w:p w14:paraId="2C6017D6" w14:textId="789C005A" w:rsidR="00060D13" w:rsidRDefault="00010AEA" w:rsidP="00060D13">
      <w:pPr>
        <w:pStyle w:val="Lauftext"/>
        <w:rPr>
          <w:rFonts w:ascii="Arial" w:hAnsi="Arial" w:cs="Arial"/>
          <w:noProof/>
        </w:rPr>
      </w:pPr>
      <w:r w:rsidRPr="00083603">
        <w:rPr>
          <w:rFonts w:ascii="Arial" w:hAnsi="Arial" w:cs="Arial"/>
          <w:noProof/>
          <w:lang w:val="de-DE" w:eastAsia="de-DE"/>
        </w:rPr>
        <mc:AlternateContent>
          <mc:Choice Requires="wps">
            <w:drawing>
              <wp:anchor distT="0" distB="0" distL="114300" distR="114300" simplePos="0" relativeHeight="251660288" behindDoc="0" locked="1" layoutInCell="1" allowOverlap="1" wp14:anchorId="55DBFD86" wp14:editId="7399E48E">
                <wp:simplePos x="0" y="0"/>
                <wp:positionH relativeFrom="page">
                  <wp:posOffset>867410</wp:posOffset>
                </wp:positionH>
                <wp:positionV relativeFrom="page">
                  <wp:posOffset>1828800</wp:posOffset>
                </wp:positionV>
                <wp:extent cx="3060065" cy="1440180"/>
                <wp:effectExtent l="635" t="0" r="0" b="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738169B" w14:textId="77777777" w:rsidR="009D42BC" w:rsidRPr="00083603" w:rsidRDefault="00723E1D" w:rsidP="00B57B53">
                            <w:pPr>
                              <w:rPr>
                                <w:rFonts w:ascii="Arial" w:hAnsi="Arial" w:cs="Arial"/>
                                <w:lang w:val="de-DE"/>
                              </w:rPr>
                            </w:pPr>
                            <w:r w:rsidRPr="00083603">
                              <w:rPr>
                                <w:rFonts w:ascii="Arial" w:hAnsi="Arial" w:cs="Arial"/>
                                <w:lang w:val="de-DE"/>
                              </w:rPr>
                              <w:t>Anrede</w:t>
                            </w:r>
                          </w:p>
                          <w:p w14:paraId="5DC7EEDB" w14:textId="77777777"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14:paraId="5A232A63" w14:textId="77777777" w:rsidR="00723E1D" w:rsidRPr="00083603" w:rsidRDefault="00723E1D" w:rsidP="00B57B53">
                            <w:pPr>
                              <w:rPr>
                                <w:rFonts w:ascii="Arial" w:hAnsi="Arial" w:cs="Arial"/>
                                <w:lang w:val="de-DE"/>
                              </w:rPr>
                            </w:pPr>
                            <w:r w:rsidRPr="00083603">
                              <w:rPr>
                                <w:rFonts w:ascii="Arial" w:hAnsi="Arial" w:cs="Arial"/>
                                <w:lang w:val="de-DE"/>
                              </w:rPr>
                              <w:t>Adresse</w:t>
                            </w:r>
                          </w:p>
                          <w:p w14:paraId="121E0836" w14:textId="77777777" w:rsidR="00723E1D" w:rsidRPr="00083603" w:rsidRDefault="00723E1D" w:rsidP="00B57B53">
                            <w:pPr>
                              <w:rPr>
                                <w:rFonts w:ascii="Arial" w:hAnsi="Arial" w:cs="Arial"/>
                                <w:lang w:val="de-DE"/>
                              </w:rPr>
                            </w:pPr>
                            <w:r w:rsidRPr="00083603">
                              <w:rPr>
                                <w:rFonts w:ascii="Arial" w:hAnsi="Arial" w:cs="Arial"/>
                                <w:lang w:val="de-DE"/>
                              </w:rPr>
                              <w:t>PLZ 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alt="Beschreibung: Anschrift" style="position:absolute;margin-left:68.3pt;margin-top:2in;width:240.9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" filled="f" stroked="f">
                <v:textbox inset="0,0,0,0">
                  <w:txbxContent>
                    <w:p w:rsidR="009D42BC" w:rsidRPr="00083603" w:rsidRDefault="00723E1D" w:rsidP="00B57B53">
                      <w:pPr>
                        <w:rPr>
                          <w:rFonts w:ascii="Arial" w:hAnsi="Arial" w:cs="Arial"/>
                          <w:lang w:val="de-DE"/>
                        </w:rPr>
                      </w:pPr>
                      <w:r w:rsidRPr="00083603">
                        <w:rPr>
                          <w:rFonts w:ascii="Arial" w:hAnsi="Arial" w:cs="Arial"/>
                          <w:lang w:val="de-DE"/>
                        </w:rPr>
                        <w:t>Anrede</w:t>
                      </w:r>
                    </w:p>
                    <w:p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rsidR="00723E1D" w:rsidRPr="00083603" w:rsidRDefault="00723E1D" w:rsidP="00B57B53">
                      <w:pPr>
                        <w:rPr>
                          <w:rFonts w:ascii="Arial" w:hAnsi="Arial" w:cs="Arial"/>
                          <w:lang w:val="de-DE"/>
                        </w:rPr>
                      </w:pPr>
                      <w:r w:rsidRPr="00083603">
                        <w:rPr>
                          <w:rFonts w:ascii="Arial" w:hAnsi="Arial" w:cs="Arial"/>
                          <w:lang w:val="de-DE"/>
                        </w:rPr>
                        <w:t>Adresse</w:t>
                      </w:r>
                    </w:p>
                    <w:p w:rsidR="00723E1D" w:rsidRPr="00083603" w:rsidRDefault="00723E1D" w:rsidP="00B57B53">
                      <w:pPr>
                        <w:rPr>
                          <w:rFonts w:ascii="Arial" w:hAnsi="Arial" w:cs="Arial"/>
                          <w:lang w:val="de-DE"/>
                        </w:rPr>
                      </w:pPr>
                      <w:r w:rsidRPr="00083603">
                        <w:rPr>
                          <w:rFonts w:ascii="Arial" w:hAnsi="Arial" w:cs="Arial"/>
                          <w:lang w:val="de-DE"/>
                        </w:rPr>
                        <w:t>PLZ Ort</w:t>
                      </w:r>
                    </w:p>
                  </w:txbxContent>
                </v:textbox>
                <w10:wrap type="topAndBottom" anchorx="page" anchory="page"/>
                <w10:anchorlock/>
              </v:shape>
            </w:pict>
          </mc:Fallback>
        </mc:AlternateContent>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9101C6">
        <w:rPr>
          <w:rFonts w:ascii="Arial" w:hAnsi="Arial" w:cs="Arial"/>
          <w:noProof/>
        </w:rPr>
        <w:t>25. März 2024</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505ACCD" w14:textId="22CE2468" w:rsidR="00060D13" w:rsidRPr="009101C6" w:rsidRDefault="003B562D" w:rsidP="00060D13">
      <w:pPr>
        <w:rPr>
          <w:rFonts w:ascii="Arial" w:hAnsi="Arial" w:cs="Arial"/>
          <w:b/>
        </w:rPr>
      </w:pPr>
      <w:r w:rsidRPr="00060D13">
        <w:rPr>
          <w:rFonts w:ascii="Arial" w:hAnsi="Arial" w:cs="Arial"/>
          <w:b/>
        </w:rPr>
        <w:t>Betreff</w:t>
      </w:r>
    </w:p>
    <w:p w14:paraId="75C31953" w14:textId="77777777" w:rsidR="00060D13" w:rsidRPr="00060D13" w:rsidRDefault="00060D13" w:rsidP="00060D13">
      <w:pPr>
        <w:rPr>
          <w:rFonts w:ascii="Arial" w:hAnsi="Arial" w:cs="Arial"/>
          <w:noProof/>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537CC49F"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Text Text Text Text Text Text Text Text Text Text Text Text Text Text Text Text Text Text Text Text Text Text Text Text Text </w:t>
      </w:r>
    </w:p>
    <w:p w14:paraId="6DE5DEDC" w14:textId="77777777" w:rsidR="00083603" w:rsidRPr="00060D13" w:rsidRDefault="00083603" w:rsidP="00060D13">
      <w:pPr>
        <w:rPr>
          <w:rFonts w:ascii="Arial" w:hAnsi="Arial" w:cs="Arial"/>
          <w:lang w:val="en"/>
        </w:rPr>
      </w:pPr>
    </w:p>
    <w:p w14:paraId="26A3A2EC" w14:textId="77777777"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p>
    <w:p w14:paraId="6EADFB18" w14:textId="77777777" w:rsidR="00083603" w:rsidRPr="00060D13" w:rsidRDefault="00083603" w:rsidP="00060D13">
      <w:pPr>
        <w:rPr>
          <w:rFonts w:ascii="Arial" w:hAnsi="Arial" w:cs="Arial"/>
          <w:lang w:val="en"/>
        </w:rPr>
      </w:pPr>
    </w:p>
    <w:p w14:paraId="2386ACE0" w14:textId="77777777" w:rsidR="00083603" w:rsidRPr="00A44057"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Text Text Text Text Text Text Text Text Text Text Text Text Text Text Text Text </w:t>
      </w:r>
      <w:r w:rsidRPr="00A44057">
        <w:rPr>
          <w:rFonts w:ascii="Arial" w:hAnsi="Arial" w:cs="Arial"/>
          <w:lang w:val="en"/>
        </w:rPr>
        <w:t>Text Text</w:t>
      </w:r>
    </w:p>
    <w:p w14:paraId="00A2C93F" w14:textId="77777777" w:rsidR="00083603" w:rsidRPr="00A44057" w:rsidRDefault="00083603" w:rsidP="00060D13">
      <w:pPr>
        <w:rPr>
          <w:rFonts w:ascii="Arial" w:hAnsi="Arial" w:cs="Arial"/>
          <w:lang w:val="en"/>
        </w:rPr>
      </w:pPr>
    </w:p>
    <w:p w14:paraId="000F2E63" w14:textId="77777777" w:rsidR="00083603" w:rsidRPr="00A44057" w:rsidRDefault="00083603" w:rsidP="00060D13">
      <w:pPr>
        <w:rPr>
          <w:rFonts w:ascii="Arial" w:hAnsi="Arial" w:cs="Arial"/>
          <w:lang w:val="en"/>
        </w:rPr>
      </w:pPr>
    </w:p>
    <w:p w14:paraId="61733DCB" w14:textId="77777777" w:rsidR="00083603" w:rsidRPr="00A44057" w:rsidRDefault="00083603" w:rsidP="00060D13">
      <w:pPr>
        <w:rPr>
          <w:rFonts w:ascii="Arial" w:hAnsi="Arial" w:cs="Arial"/>
          <w:lang w:val="en"/>
        </w:rPr>
      </w:pPr>
    </w:p>
    <w:p w14:paraId="1D167212" w14:textId="77777777" w:rsidR="00083603" w:rsidRPr="00A44057" w:rsidRDefault="00083603" w:rsidP="00060D13">
      <w:pPr>
        <w:rPr>
          <w:rFonts w:ascii="Arial" w:hAnsi="Arial" w:cs="Arial"/>
          <w:lang w:val="en"/>
        </w:rPr>
      </w:pPr>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194DAD8"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77777777" w:rsidR="001163DE" w:rsidRPr="00A44057" w:rsidRDefault="00B33C9B" w:rsidP="00060D13">
      <w:pPr>
        <w:rPr>
          <w:rFonts w:ascii="Arial" w:hAnsi="Arial" w:cs="Arial"/>
        </w:rPr>
      </w:pPr>
      <w:r w:rsidRPr="00A44057">
        <w:rPr>
          <w:rFonts w:ascii="Arial" w:hAnsi="Arial" w:cs="Arial"/>
        </w:rPr>
        <w:t>Vorname Name</w:t>
      </w:r>
    </w:p>
    <w:sectPr w:rsidR="001163DE" w:rsidRPr="00A44057" w:rsidSect="008D5710">
      <w:footerReference w:type="default" r:id="rId7"/>
      <w:pgSz w:w="11906" w:h="16838" w:code="9"/>
      <w:pgMar w:top="2268"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A5B6" w14:textId="77777777" w:rsidR="008D5710" w:rsidRDefault="008D5710" w:rsidP="00481865">
      <w:pPr>
        <w:spacing w:line="240" w:lineRule="auto"/>
      </w:pPr>
      <w:r>
        <w:separator/>
      </w:r>
    </w:p>
  </w:endnote>
  <w:endnote w:type="continuationSeparator" w:id="0">
    <w:p w14:paraId="40492D4C" w14:textId="77777777" w:rsidR="008D5710" w:rsidRDefault="008D5710"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fldSimple w:instr=" NUMPAGES  \* Arabic  \* MERGEFORMAT ">
      <w:r w:rsidR="0008360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7AB1" w14:textId="77777777" w:rsidR="008D5710" w:rsidRDefault="008D5710" w:rsidP="00481865">
      <w:pPr>
        <w:spacing w:line="240" w:lineRule="auto"/>
      </w:pPr>
      <w:r>
        <w:separator/>
      </w:r>
    </w:p>
  </w:footnote>
  <w:footnote w:type="continuationSeparator" w:id="0">
    <w:p w14:paraId="3F9B56EC" w14:textId="77777777" w:rsidR="008D5710" w:rsidRDefault="008D5710"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03"/>
    <w:rsid w:val="00010AEA"/>
    <w:rsid w:val="0002629B"/>
    <w:rsid w:val="00060D13"/>
    <w:rsid w:val="00083603"/>
    <w:rsid w:val="001163DE"/>
    <w:rsid w:val="00186249"/>
    <w:rsid w:val="002070D2"/>
    <w:rsid w:val="0023661C"/>
    <w:rsid w:val="0024467A"/>
    <w:rsid w:val="002E7A0E"/>
    <w:rsid w:val="00335396"/>
    <w:rsid w:val="003B401A"/>
    <w:rsid w:val="003B562D"/>
    <w:rsid w:val="003B65DB"/>
    <w:rsid w:val="004123FF"/>
    <w:rsid w:val="004643BA"/>
    <w:rsid w:val="00481865"/>
    <w:rsid w:val="004D4DDD"/>
    <w:rsid w:val="004D5141"/>
    <w:rsid w:val="004F4949"/>
    <w:rsid w:val="00540471"/>
    <w:rsid w:val="005D6017"/>
    <w:rsid w:val="005E1EAA"/>
    <w:rsid w:val="006054BA"/>
    <w:rsid w:val="00640855"/>
    <w:rsid w:val="006C3CAD"/>
    <w:rsid w:val="006D3C4F"/>
    <w:rsid w:val="00723E1D"/>
    <w:rsid w:val="007E0B01"/>
    <w:rsid w:val="00833B94"/>
    <w:rsid w:val="00857414"/>
    <w:rsid w:val="00857510"/>
    <w:rsid w:val="008D5710"/>
    <w:rsid w:val="008F18F4"/>
    <w:rsid w:val="00907E3A"/>
    <w:rsid w:val="009101C6"/>
    <w:rsid w:val="00990455"/>
    <w:rsid w:val="009D42BC"/>
    <w:rsid w:val="00A17FDA"/>
    <w:rsid w:val="00A26EDD"/>
    <w:rsid w:val="00A44057"/>
    <w:rsid w:val="00A678D8"/>
    <w:rsid w:val="00A84A15"/>
    <w:rsid w:val="00AD3766"/>
    <w:rsid w:val="00B33C9B"/>
    <w:rsid w:val="00B57B53"/>
    <w:rsid w:val="00BB1565"/>
    <w:rsid w:val="00C156D4"/>
    <w:rsid w:val="00C46412"/>
    <w:rsid w:val="00C7744C"/>
    <w:rsid w:val="00D00ACB"/>
    <w:rsid w:val="00D26744"/>
    <w:rsid w:val="00D31AE2"/>
    <w:rsid w:val="00DE2EC4"/>
    <w:rsid w:val="00E35E64"/>
    <w:rsid w:val="00E37CB3"/>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C685-88B6-D142-95FE-7D35E0A8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Macintosh%20HD:Users:michaelmuther:Desktop:Briefvorlage.dotx</Template>
  <TotalTime>0</TotalTime>
  <Pages>1</Pages>
  <Words>130</Words>
  <Characters>550</Characters>
  <Application>Microsoft Office Word</Application>
  <DocSecurity>0</DocSecurity>
  <Lines>27</Lines>
  <Paragraphs>9</Paragraphs>
  <ScaleCrop>false</ScaleCrop>
  <HeadingPairs>
    <vt:vector size="2" baseType="variant">
      <vt:variant>
        <vt:lpstr>Titel</vt:lpstr>
      </vt:variant>
      <vt:variant>
        <vt:i4>1</vt:i4>
      </vt:variant>
    </vt:vector>
  </HeadingPairs>
  <TitlesOfParts>
    <vt:vector size="1" baseType="lpstr">
      <vt:lpstr>Brief Vorlage</vt:lpstr>
    </vt:vector>
  </TitlesOfParts>
  <Manager/>
  <Company>https://www.muster-vorlage.ch</Company>
  <LinksUpToDate>false</LinksUpToDate>
  <CharactersWithSpaces>673</CharactersWithSpaces>
  <SharedDoc>false</SharedDoc>
  <HyperlinkBase>https://www.muster-vorlage.ch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Vorlage</dc:title>
  <dc:subject>Brief Vorlage</dc:subject>
  <dc:creator>Muster-Vorlage.ch</dc:creator>
  <cp:keywords>Brief Vorlage</cp:keywords>
  <dc:description>https://www.muster-vorlage.ch</dc:description>
  <cp:lastModifiedBy>Michael Muther</cp:lastModifiedBy>
  <cp:revision>9</cp:revision>
  <cp:lastPrinted>2016-04-19T11:51:00Z</cp:lastPrinted>
  <dcterms:created xsi:type="dcterms:W3CDTF">2017-02-03T14:19:00Z</dcterms:created>
  <dcterms:modified xsi:type="dcterms:W3CDTF">2024-03-25T20:19:00Z</dcterms:modified>
  <cp:category/>
</cp:coreProperties>
</file>