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55140" w14:textId="77777777" w:rsidR="00575E32" w:rsidRDefault="007F614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 wp14:anchorId="21EC4BE7" wp14:editId="0128A54E">
                <wp:simplePos x="0" y="0"/>
                <wp:positionH relativeFrom="page">
                  <wp:posOffset>774065</wp:posOffset>
                </wp:positionH>
                <wp:positionV relativeFrom="page">
                  <wp:posOffset>1800225</wp:posOffset>
                </wp:positionV>
                <wp:extent cx="3060065" cy="1623695"/>
                <wp:effectExtent l="0" t="0" r="0" b="0"/>
                <wp:wrapNone/>
                <wp:docPr id="128964424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0065" cy="162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9AEAF" w14:textId="77777777" w:rsidR="00D572FF" w:rsidRPr="008F5859" w:rsidRDefault="008F585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F5859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Peter Mustermann</w:t>
                            </w:r>
                            <w:r w:rsidR="00D572FF" w:rsidRPr="008F5859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, </w:t>
                            </w:r>
                            <w:proofErr w:type="spellStart"/>
                            <w:r w:rsidRPr="008F5859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Musterstrasse</w:t>
                            </w:r>
                            <w:proofErr w:type="spellEnd"/>
                            <w:r w:rsidRPr="008F5859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12</w:t>
                            </w:r>
                            <w:r w:rsidR="00D572FF" w:rsidRPr="008F5859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, </w:t>
                            </w:r>
                            <w:r w:rsidRPr="008F5859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9999 Musterort</w:t>
                            </w:r>
                          </w:p>
                          <w:p w14:paraId="4B8F3D93" w14:textId="77777777" w:rsidR="00713DCD" w:rsidRPr="008F5859" w:rsidRDefault="00713DC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13A0D9D" w14:textId="77777777" w:rsidR="008F5859" w:rsidRPr="008F5859" w:rsidRDefault="008F585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B291860" w14:textId="77777777" w:rsidR="00713DCD" w:rsidRPr="00BB253A" w:rsidRDefault="00713DC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B25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Anrede</w:t>
                            </w:r>
                          </w:p>
                          <w:p w14:paraId="3298FAA2" w14:textId="77777777" w:rsidR="00713DCD" w:rsidRPr="00BB253A" w:rsidRDefault="00713DC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B25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Titel Vorname Nachname</w:t>
                            </w:r>
                          </w:p>
                          <w:p w14:paraId="31D3F7F0" w14:textId="77777777" w:rsidR="00713DCD" w:rsidRPr="00BB253A" w:rsidRDefault="008F585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B25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Strasse</w:t>
                            </w:r>
                            <w:proofErr w:type="spellEnd"/>
                            <w:r w:rsidRPr="00BB25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BDB78EC" w14:textId="77777777" w:rsidR="00713DCD" w:rsidRPr="00BB253A" w:rsidRDefault="00713DC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B25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Postleitzahl Ort</w:t>
                            </w:r>
                          </w:p>
                          <w:p w14:paraId="1DBABB32" w14:textId="77777777" w:rsidR="00713DCD" w:rsidRPr="00BB253A" w:rsidRDefault="00713DC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B25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C4BE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0.95pt;margin-top:141.75pt;width:240.95pt;height:127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" o:allowoverlap="f" filled="f" stroked="f">
                <v:path arrowok="t"/>
                <v:textbox>
                  <w:txbxContent>
                    <w:p w14:paraId="4059AEAF" w14:textId="77777777" w:rsidR="00D572FF" w:rsidRPr="008F5859" w:rsidRDefault="008F5859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8F585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Peter Mustermann</w:t>
                      </w:r>
                      <w:r w:rsidR="00D572FF" w:rsidRPr="008F585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, </w:t>
                      </w:r>
                      <w:proofErr w:type="spellStart"/>
                      <w:r w:rsidRPr="008F585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Musterstrasse</w:t>
                      </w:r>
                      <w:proofErr w:type="spellEnd"/>
                      <w:r w:rsidRPr="008F585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12</w:t>
                      </w:r>
                      <w:r w:rsidR="00D572FF" w:rsidRPr="008F585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, </w:t>
                      </w:r>
                      <w:r w:rsidRPr="008F585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9999 Musterort</w:t>
                      </w:r>
                    </w:p>
                    <w:p w14:paraId="4B8F3D93" w14:textId="77777777" w:rsidR="00713DCD" w:rsidRPr="008F5859" w:rsidRDefault="00713DC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13A0D9D" w14:textId="77777777" w:rsidR="008F5859" w:rsidRPr="008F5859" w:rsidRDefault="008F585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B291860" w14:textId="77777777" w:rsidR="00713DCD" w:rsidRPr="00BB253A" w:rsidRDefault="00713DC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B253A">
                        <w:rPr>
                          <w:rFonts w:ascii="Arial" w:hAnsi="Arial" w:cs="Arial"/>
                          <w:sz w:val="22"/>
                          <w:szCs w:val="22"/>
                        </w:rPr>
                        <w:t>Anrede</w:t>
                      </w:r>
                    </w:p>
                    <w:p w14:paraId="3298FAA2" w14:textId="77777777" w:rsidR="00713DCD" w:rsidRPr="00BB253A" w:rsidRDefault="00713DC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B253A">
                        <w:rPr>
                          <w:rFonts w:ascii="Arial" w:hAnsi="Arial" w:cs="Arial"/>
                          <w:sz w:val="22"/>
                          <w:szCs w:val="22"/>
                        </w:rPr>
                        <w:t>Titel Vorname Nachname</w:t>
                      </w:r>
                    </w:p>
                    <w:p w14:paraId="31D3F7F0" w14:textId="77777777" w:rsidR="00713DCD" w:rsidRPr="00BB253A" w:rsidRDefault="008F585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BB253A">
                        <w:rPr>
                          <w:rFonts w:ascii="Arial" w:hAnsi="Arial" w:cs="Arial"/>
                          <w:sz w:val="22"/>
                          <w:szCs w:val="22"/>
                        </w:rPr>
                        <w:t>Strasse</w:t>
                      </w:r>
                      <w:proofErr w:type="spellEnd"/>
                      <w:r w:rsidRPr="00BB253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BDB78EC" w14:textId="77777777" w:rsidR="00713DCD" w:rsidRPr="00BB253A" w:rsidRDefault="00713DC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B253A">
                        <w:rPr>
                          <w:rFonts w:ascii="Arial" w:hAnsi="Arial" w:cs="Arial"/>
                          <w:sz w:val="22"/>
                          <w:szCs w:val="22"/>
                        </w:rPr>
                        <w:t>Postleitzahl Ort</w:t>
                      </w:r>
                    </w:p>
                    <w:p w14:paraId="1DBABB32" w14:textId="77777777" w:rsidR="00713DCD" w:rsidRPr="00BB253A" w:rsidRDefault="00713DC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B253A">
                        <w:rPr>
                          <w:rFonts w:ascii="Arial" w:hAnsi="Arial" w:cs="Arial"/>
                          <w:sz w:val="22"/>
                          <w:szCs w:val="22"/>
                        </w:rPr>
                        <w:t>Land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4DAFFA9" w14:textId="77777777" w:rsidR="0005582D" w:rsidRDefault="0005582D"/>
    <w:p w14:paraId="308EB017" w14:textId="77777777" w:rsidR="0005582D" w:rsidRDefault="0005582D"/>
    <w:p w14:paraId="6D0636F2" w14:textId="77777777" w:rsidR="0005582D" w:rsidRDefault="0005582D"/>
    <w:p w14:paraId="2276E4E4" w14:textId="77777777" w:rsidR="0005582D" w:rsidRDefault="0005582D"/>
    <w:p w14:paraId="4637C5C9" w14:textId="77777777" w:rsidR="0005582D" w:rsidRDefault="0005582D"/>
    <w:p w14:paraId="64AB8A62" w14:textId="77777777" w:rsidR="0005582D" w:rsidRDefault="0005582D"/>
    <w:p w14:paraId="23E8ADB1" w14:textId="77777777" w:rsidR="0005582D" w:rsidRDefault="0005582D"/>
    <w:p w14:paraId="305C1BD8" w14:textId="77777777" w:rsidR="0005582D" w:rsidRDefault="0005582D"/>
    <w:p w14:paraId="58A4FE51" w14:textId="77777777" w:rsidR="0005582D" w:rsidRDefault="0005582D"/>
    <w:p w14:paraId="4CBD42E4" w14:textId="77777777" w:rsidR="0005582D" w:rsidRDefault="0005582D"/>
    <w:p w14:paraId="13BBFA06" w14:textId="77777777" w:rsidR="009C7690" w:rsidRDefault="009C7690" w:rsidP="00846504">
      <w:pPr>
        <w:jc w:val="right"/>
        <w:rPr>
          <w:rFonts w:ascii="Arial" w:hAnsi="Arial" w:cs="Arial"/>
        </w:rPr>
      </w:pPr>
    </w:p>
    <w:p w14:paraId="2D737FD0" w14:textId="77777777" w:rsidR="009C7690" w:rsidRDefault="009C7690" w:rsidP="00846504">
      <w:pPr>
        <w:jc w:val="right"/>
        <w:rPr>
          <w:rFonts w:ascii="Arial" w:hAnsi="Arial" w:cs="Arial"/>
        </w:rPr>
      </w:pPr>
    </w:p>
    <w:p w14:paraId="42FB1AEA" w14:textId="77777777" w:rsidR="009C7690" w:rsidRDefault="009C7690" w:rsidP="00846504">
      <w:pPr>
        <w:jc w:val="right"/>
        <w:rPr>
          <w:rFonts w:ascii="Arial" w:hAnsi="Arial" w:cs="Arial"/>
        </w:rPr>
      </w:pPr>
    </w:p>
    <w:p w14:paraId="3644605F" w14:textId="77777777" w:rsidR="009C7690" w:rsidRDefault="009C7690" w:rsidP="00846504">
      <w:pPr>
        <w:jc w:val="right"/>
        <w:rPr>
          <w:rFonts w:ascii="Arial" w:hAnsi="Arial" w:cs="Arial"/>
        </w:rPr>
      </w:pPr>
    </w:p>
    <w:p w14:paraId="7831DC6C" w14:textId="77777777" w:rsidR="009C7690" w:rsidRDefault="009C7690" w:rsidP="00846504">
      <w:pPr>
        <w:jc w:val="right"/>
        <w:rPr>
          <w:rFonts w:ascii="Arial" w:hAnsi="Arial" w:cs="Arial"/>
        </w:rPr>
      </w:pPr>
    </w:p>
    <w:p w14:paraId="2BE2191E" w14:textId="77777777" w:rsidR="009C7690" w:rsidRDefault="009C7690" w:rsidP="00846504">
      <w:pPr>
        <w:jc w:val="right"/>
        <w:rPr>
          <w:rFonts w:ascii="Arial" w:hAnsi="Arial" w:cs="Arial"/>
        </w:rPr>
      </w:pPr>
    </w:p>
    <w:p w14:paraId="1BEA4D5F" w14:textId="77777777" w:rsidR="0005582D" w:rsidRPr="007F6148" w:rsidRDefault="008F5859" w:rsidP="00846504">
      <w:pPr>
        <w:jc w:val="right"/>
        <w:rPr>
          <w:rFonts w:ascii="Arial" w:hAnsi="Arial" w:cs="Arial"/>
          <w:sz w:val="22"/>
          <w:szCs w:val="22"/>
        </w:rPr>
      </w:pPr>
      <w:r w:rsidRPr="007F6148">
        <w:rPr>
          <w:rFonts w:ascii="Arial" w:hAnsi="Arial" w:cs="Arial"/>
          <w:sz w:val="22"/>
          <w:szCs w:val="22"/>
        </w:rPr>
        <w:t>Musterort</w:t>
      </w:r>
      <w:r w:rsidR="00846504" w:rsidRPr="007F6148">
        <w:rPr>
          <w:rFonts w:ascii="Arial" w:hAnsi="Arial" w:cs="Arial"/>
          <w:sz w:val="22"/>
          <w:szCs w:val="22"/>
        </w:rPr>
        <w:t xml:space="preserve">, </w:t>
      </w:r>
      <w:r w:rsidRPr="007F6148">
        <w:rPr>
          <w:rFonts w:ascii="Arial" w:hAnsi="Arial" w:cs="Arial"/>
          <w:sz w:val="22"/>
          <w:szCs w:val="22"/>
        </w:rPr>
        <w:t>8. Februar 2018</w:t>
      </w:r>
    </w:p>
    <w:p w14:paraId="06A6F534" w14:textId="77777777" w:rsidR="0005582D" w:rsidRDefault="0005582D"/>
    <w:p w14:paraId="4E198E80" w14:textId="77777777" w:rsidR="00C53759" w:rsidRDefault="00C53759"/>
    <w:p w14:paraId="5B938197" w14:textId="267E0241" w:rsidR="007A7537" w:rsidRPr="007F6148" w:rsidRDefault="007A7537">
      <w:pPr>
        <w:rPr>
          <w:rFonts w:ascii="Arial" w:hAnsi="Arial" w:cs="Arial"/>
          <w:b/>
        </w:rPr>
      </w:pPr>
      <w:r w:rsidRPr="008F5859">
        <w:rPr>
          <w:rFonts w:ascii="Arial" w:hAnsi="Arial" w:cs="Arial"/>
          <w:b/>
        </w:rPr>
        <w:t>Betreff</w:t>
      </w:r>
    </w:p>
    <w:p w14:paraId="44DF7165" w14:textId="77777777" w:rsidR="007A7537" w:rsidRPr="008F5859" w:rsidRDefault="007A7537">
      <w:pPr>
        <w:rPr>
          <w:rFonts w:ascii="Arial" w:hAnsi="Arial" w:cs="Arial"/>
        </w:rPr>
      </w:pPr>
    </w:p>
    <w:p w14:paraId="4B0E0CFA" w14:textId="77777777" w:rsidR="007A7537" w:rsidRPr="007F6148" w:rsidRDefault="007A7537" w:rsidP="007F6148">
      <w:pPr>
        <w:spacing w:line="276" w:lineRule="auto"/>
        <w:rPr>
          <w:rFonts w:ascii="Arial" w:hAnsi="Arial" w:cs="Arial"/>
          <w:sz w:val="22"/>
          <w:szCs w:val="22"/>
        </w:rPr>
      </w:pPr>
      <w:r w:rsidRPr="007F6148">
        <w:rPr>
          <w:rFonts w:ascii="Arial" w:hAnsi="Arial" w:cs="Arial"/>
          <w:sz w:val="22"/>
          <w:szCs w:val="22"/>
        </w:rPr>
        <w:t>Sehr geehrte</w:t>
      </w:r>
      <w:r w:rsidR="008F5859" w:rsidRPr="007F6148">
        <w:rPr>
          <w:rFonts w:ascii="Arial" w:hAnsi="Arial" w:cs="Arial"/>
          <w:sz w:val="22"/>
          <w:szCs w:val="22"/>
        </w:rPr>
        <w:t xml:space="preserve"> Damen und Herren</w:t>
      </w:r>
    </w:p>
    <w:p w14:paraId="7514B220" w14:textId="77777777" w:rsidR="008F5859" w:rsidRPr="007F6148" w:rsidRDefault="008F5859" w:rsidP="007F6148">
      <w:pPr>
        <w:spacing w:line="276" w:lineRule="auto"/>
        <w:rPr>
          <w:rFonts w:ascii="Arial" w:hAnsi="Arial" w:cs="Arial"/>
          <w:sz w:val="22"/>
          <w:szCs w:val="22"/>
        </w:rPr>
      </w:pPr>
    </w:p>
    <w:p w14:paraId="360277A0" w14:textId="77777777" w:rsidR="008F5859" w:rsidRPr="007F6148" w:rsidRDefault="008F5859" w:rsidP="007F6148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7F6148">
        <w:rPr>
          <w:rFonts w:ascii="Arial" w:hAnsi="Arial" w:cs="Arial"/>
          <w:sz w:val="22"/>
          <w:szCs w:val="22"/>
        </w:rPr>
        <w:t>Lorem</w:t>
      </w:r>
      <w:proofErr w:type="spellEnd"/>
      <w:r w:rsidRPr="007F61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6148">
        <w:rPr>
          <w:rFonts w:ascii="Arial" w:hAnsi="Arial" w:cs="Arial"/>
          <w:sz w:val="22"/>
          <w:szCs w:val="22"/>
        </w:rPr>
        <w:t>ipsum</w:t>
      </w:r>
      <w:proofErr w:type="spellEnd"/>
      <w:r w:rsidRPr="007F61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6148">
        <w:rPr>
          <w:rFonts w:ascii="Arial" w:hAnsi="Arial" w:cs="Arial"/>
          <w:sz w:val="22"/>
          <w:szCs w:val="22"/>
        </w:rPr>
        <w:t>dolor</w:t>
      </w:r>
      <w:proofErr w:type="spellEnd"/>
      <w:r w:rsidRPr="007F61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6148">
        <w:rPr>
          <w:rFonts w:ascii="Arial" w:hAnsi="Arial" w:cs="Arial"/>
          <w:sz w:val="22"/>
          <w:szCs w:val="22"/>
        </w:rPr>
        <w:t>sit</w:t>
      </w:r>
      <w:proofErr w:type="spellEnd"/>
      <w:r w:rsidRPr="007F61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6148">
        <w:rPr>
          <w:rFonts w:ascii="Arial" w:hAnsi="Arial" w:cs="Arial"/>
          <w:sz w:val="22"/>
          <w:szCs w:val="22"/>
        </w:rPr>
        <w:t>amet</w:t>
      </w:r>
      <w:proofErr w:type="spellEnd"/>
      <w:r w:rsidRPr="007F614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6148">
        <w:rPr>
          <w:rFonts w:ascii="Arial" w:hAnsi="Arial" w:cs="Arial"/>
          <w:sz w:val="22"/>
          <w:szCs w:val="22"/>
        </w:rPr>
        <w:t>consetetur</w:t>
      </w:r>
      <w:proofErr w:type="spellEnd"/>
      <w:r w:rsidRPr="007F61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6148">
        <w:rPr>
          <w:rFonts w:ascii="Arial" w:hAnsi="Arial" w:cs="Arial"/>
          <w:sz w:val="22"/>
          <w:szCs w:val="22"/>
        </w:rPr>
        <w:t>sadipscing</w:t>
      </w:r>
      <w:proofErr w:type="spellEnd"/>
      <w:r w:rsidRPr="007F61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6148">
        <w:rPr>
          <w:rFonts w:ascii="Arial" w:hAnsi="Arial" w:cs="Arial"/>
          <w:sz w:val="22"/>
          <w:szCs w:val="22"/>
        </w:rPr>
        <w:t>elitr</w:t>
      </w:r>
      <w:proofErr w:type="spellEnd"/>
      <w:r w:rsidRPr="007F6148">
        <w:rPr>
          <w:rFonts w:ascii="Arial" w:hAnsi="Arial" w:cs="Arial"/>
          <w:sz w:val="22"/>
          <w:szCs w:val="22"/>
        </w:rPr>
        <w:t xml:space="preserve">, sed </w:t>
      </w:r>
      <w:proofErr w:type="spellStart"/>
      <w:r w:rsidRPr="007F6148">
        <w:rPr>
          <w:rFonts w:ascii="Arial" w:hAnsi="Arial" w:cs="Arial"/>
          <w:sz w:val="22"/>
          <w:szCs w:val="22"/>
        </w:rPr>
        <w:t>diam</w:t>
      </w:r>
      <w:proofErr w:type="spellEnd"/>
      <w:r w:rsidRPr="007F61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6148">
        <w:rPr>
          <w:rFonts w:ascii="Arial" w:hAnsi="Arial" w:cs="Arial"/>
          <w:sz w:val="22"/>
          <w:szCs w:val="22"/>
        </w:rPr>
        <w:t>nonumy</w:t>
      </w:r>
      <w:proofErr w:type="spellEnd"/>
      <w:r w:rsidRPr="007F61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6148">
        <w:rPr>
          <w:rFonts w:ascii="Arial" w:hAnsi="Arial" w:cs="Arial"/>
          <w:sz w:val="22"/>
          <w:szCs w:val="22"/>
        </w:rPr>
        <w:t>eirmod</w:t>
      </w:r>
      <w:proofErr w:type="spellEnd"/>
      <w:r w:rsidRPr="007F61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6148">
        <w:rPr>
          <w:rFonts w:ascii="Arial" w:hAnsi="Arial" w:cs="Arial"/>
          <w:sz w:val="22"/>
          <w:szCs w:val="22"/>
        </w:rPr>
        <w:t>tempor</w:t>
      </w:r>
      <w:proofErr w:type="spellEnd"/>
      <w:r w:rsidRPr="007F61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6148">
        <w:rPr>
          <w:rFonts w:ascii="Arial" w:hAnsi="Arial" w:cs="Arial"/>
          <w:sz w:val="22"/>
          <w:szCs w:val="22"/>
        </w:rPr>
        <w:t>invidunt</w:t>
      </w:r>
      <w:proofErr w:type="spellEnd"/>
      <w:r w:rsidRPr="007F61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6148">
        <w:rPr>
          <w:rFonts w:ascii="Arial" w:hAnsi="Arial" w:cs="Arial"/>
          <w:sz w:val="22"/>
          <w:szCs w:val="22"/>
        </w:rPr>
        <w:t>ut</w:t>
      </w:r>
      <w:proofErr w:type="spellEnd"/>
      <w:r w:rsidRPr="007F61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6148">
        <w:rPr>
          <w:rFonts w:ascii="Arial" w:hAnsi="Arial" w:cs="Arial"/>
          <w:sz w:val="22"/>
          <w:szCs w:val="22"/>
        </w:rPr>
        <w:t>labore</w:t>
      </w:r>
      <w:proofErr w:type="spellEnd"/>
      <w:r w:rsidRPr="007F6148">
        <w:rPr>
          <w:rFonts w:ascii="Arial" w:hAnsi="Arial" w:cs="Arial"/>
          <w:sz w:val="22"/>
          <w:szCs w:val="22"/>
        </w:rPr>
        <w:t xml:space="preserve"> et </w:t>
      </w:r>
      <w:proofErr w:type="spellStart"/>
      <w:r w:rsidRPr="007F6148">
        <w:rPr>
          <w:rFonts w:ascii="Arial" w:hAnsi="Arial" w:cs="Arial"/>
          <w:sz w:val="22"/>
          <w:szCs w:val="22"/>
        </w:rPr>
        <w:t>dolore</w:t>
      </w:r>
      <w:proofErr w:type="spellEnd"/>
      <w:r w:rsidRPr="007F6148">
        <w:rPr>
          <w:rFonts w:ascii="Arial" w:hAnsi="Arial" w:cs="Arial"/>
          <w:sz w:val="22"/>
          <w:szCs w:val="22"/>
        </w:rPr>
        <w:t xml:space="preserve"> magna </w:t>
      </w:r>
      <w:proofErr w:type="spellStart"/>
      <w:r w:rsidRPr="007F6148">
        <w:rPr>
          <w:rFonts w:ascii="Arial" w:hAnsi="Arial" w:cs="Arial"/>
          <w:sz w:val="22"/>
          <w:szCs w:val="22"/>
        </w:rPr>
        <w:t>aliquyam</w:t>
      </w:r>
      <w:proofErr w:type="spellEnd"/>
      <w:r w:rsidRPr="007F6148">
        <w:rPr>
          <w:rFonts w:ascii="Arial" w:hAnsi="Arial" w:cs="Arial"/>
          <w:sz w:val="22"/>
          <w:szCs w:val="22"/>
        </w:rPr>
        <w:t xml:space="preserve"> erat, sed </w:t>
      </w:r>
      <w:proofErr w:type="spellStart"/>
      <w:r w:rsidRPr="007F6148">
        <w:rPr>
          <w:rFonts w:ascii="Arial" w:hAnsi="Arial" w:cs="Arial"/>
          <w:sz w:val="22"/>
          <w:szCs w:val="22"/>
        </w:rPr>
        <w:t>diam</w:t>
      </w:r>
      <w:proofErr w:type="spellEnd"/>
      <w:r w:rsidRPr="007F61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6148">
        <w:rPr>
          <w:rFonts w:ascii="Arial" w:hAnsi="Arial" w:cs="Arial"/>
          <w:sz w:val="22"/>
          <w:szCs w:val="22"/>
        </w:rPr>
        <w:t>voluptua</w:t>
      </w:r>
      <w:proofErr w:type="spellEnd"/>
      <w:r w:rsidRPr="007F6148">
        <w:rPr>
          <w:rFonts w:ascii="Arial" w:hAnsi="Arial" w:cs="Arial"/>
          <w:sz w:val="22"/>
          <w:szCs w:val="22"/>
        </w:rPr>
        <w:t xml:space="preserve">. </w:t>
      </w:r>
      <w:r w:rsidRPr="007F6148">
        <w:rPr>
          <w:rFonts w:ascii="Arial" w:hAnsi="Arial" w:cs="Arial"/>
          <w:sz w:val="22"/>
          <w:szCs w:val="22"/>
          <w:lang w:val="en-US"/>
        </w:rPr>
        <w:t xml:space="preserve">At </w:t>
      </w:r>
      <w:proofErr w:type="spellStart"/>
      <w:r w:rsidRPr="007F6148">
        <w:rPr>
          <w:rFonts w:ascii="Arial" w:hAnsi="Arial" w:cs="Arial"/>
          <w:sz w:val="22"/>
          <w:szCs w:val="22"/>
          <w:lang w:val="en-US"/>
        </w:rPr>
        <w:t>vero</w:t>
      </w:r>
      <w:proofErr w:type="spellEnd"/>
      <w:r w:rsidRPr="007F614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F6148">
        <w:rPr>
          <w:rFonts w:ascii="Arial" w:hAnsi="Arial" w:cs="Arial"/>
          <w:sz w:val="22"/>
          <w:szCs w:val="22"/>
          <w:lang w:val="en-US"/>
        </w:rPr>
        <w:t>eos</w:t>
      </w:r>
      <w:proofErr w:type="spellEnd"/>
      <w:r w:rsidRPr="007F6148">
        <w:rPr>
          <w:rFonts w:ascii="Arial" w:hAnsi="Arial" w:cs="Arial"/>
          <w:sz w:val="22"/>
          <w:szCs w:val="22"/>
          <w:lang w:val="en-US"/>
        </w:rPr>
        <w:t xml:space="preserve"> et </w:t>
      </w:r>
      <w:proofErr w:type="spellStart"/>
      <w:r w:rsidRPr="007F6148">
        <w:rPr>
          <w:rFonts w:ascii="Arial" w:hAnsi="Arial" w:cs="Arial"/>
          <w:sz w:val="22"/>
          <w:szCs w:val="22"/>
          <w:lang w:val="en-US"/>
        </w:rPr>
        <w:t>accusam</w:t>
      </w:r>
      <w:proofErr w:type="spellEnd"/>
      <w:r w:rsidRPr="007F6148">
        <w:rPr>
          <w:rFonts w:ascii="Arial" w:hAnsi="Arial" w:cs="Arial"/>
          <w:sz w:val="22"/>
          <w:szCs w:val="22"/>
          <w:lang w:val="en-US"/>
        </w:rPr>
        <w:t xml:space="preserve"> et </w:t>
      </w:r>
      <w:proofErr w:type="spellStart"/>
      <w:r w:rsidRPr="007F6148">
        <w:rPr>
          <w:rFonts w:ascii="Arial" w:hAnsi="Arial" w:cs="Arial"/>
          <w:sz w:val="22"/>
          <w:szCs w:val="22"/>
          <w:lang w:val="en-US"/>
        </w:rPr>
        <w:t>justo</w:t>
      </w:r>
      <w:proofErr w:type="spellEnd"/>
      <w:r w:rsidRPr="007F6148">
        <w:rPr>
          <w:rFonts w:ascii="Arial" w:hAnsi="Arial" w:cs="Arial"/>
          <w:sz w:val="22"/>
          <w:szCs w:val="22"/>
          <w:lang w:val="en-US"/>
        </w:rPr>
        <w:t xml:space="preserve"> duo </w:t>
      </w:r>
      <w:proofErr w:type="spellStart"/>
      <w:r w:rsidRPr="007F6148">
        <w:rPr>
          <w:rFonts w:ascii="Arial" w:hAnsi="Arial" w:cs="Arial"/>
          <w:sz w:val="22"/>
          <w:szCs w:val="22"/>
          <w:lang w:val="en-US"/>
        </w:rPr>
        <w:t>dolores</w:t>
      </w:r>
      <w:proofErr w:type="spellEnd"/>
      <w:r w:rsidRPr="007F6148">
        <w:rPr>
          <w:rFonts w:ascii="Arial" w:hAnsi="Arial" w:cs="Arial"/>
          <w:sz w:val="22"/>
          <w:szCs w:val="22"/>
          <w:lang w:val="en-US"/>
        </w:rPr>
        <w:t xml:space="preserve"> et </w:t>
      </w:r>
      <w:proofErr w:type="spellStart"/>
      <w:r w:rsidRPr="007F6148">
        <w:rPr>
          <w:rFonts w:ascii="Arial" w:hAnsi="Arial" w:cs="Arial"/>
          <w:sz w:val="22"/>
          <w:szCs w:val="22"/>
          <w:lang w:val="en-US"/>
        </w:rPr>
        <w:t>ea</w:t>
      </w:r>
      <w:proofErr w:type="spellEnd"/>
      <w:r w:rsidRPr="007F614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F6148">
        <w:rPr>
          <w:rFonts w:ascii="Arial" w:hAnsi="Arial" w:cs="Arial"/>
          <w:sz w:val="22"/>
          <w:szCs w:val="22"/>
          <w:lang w:val="en-US"/>
        </w:rPr>
        <w:t>rebum</w:t>
      </w:r>
      <w:proofErr w:type="spellEnd"/>
      <w:r w:rsidRPr="007F6148">
        <w:rPr>
          <w:rFonts w:ascii="Arial" w:hAnsi="Arial" w:cs="Arial"/>
          <w:sz w:val="22"/>
          <w:szCs w:val="22"/>
          <w:lang w:val="en-US"/>
        </w:rPr>
        <w:t xml:space="preserve">. Stet </w:t>
      </w:r>
      <w:proofErr w:type="spellStart"/>
      <w:r w:rsidRPr="007F6148">
        <w:rPr>
          <w:rFonts w:ascii="Arial" w:hAnsi="Arial" w:cs="Arial"/>
          <w:sz w:val="22"/>
          <w:szCs w:val="22"/>
          <w:lang w:val="en-US"/>
        </w:rPr>
        <w:t>clita</w:t>
      </w:r>
      <w:proofErr w:type="spellEnd"/>
      <w:r w:rsidRPr="007F614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F6148">
        <w:rPr>
          <w:rFonts w:ascii="Arial" w:hAnsi="Arial" w:cs="Arial"/>
          <w:sz w:val="22"/>
          <w:szCs w:val="22"/>
          <w:lang w:val="en-US"/>
        </w:rPr>
        <w:t>kasd</w:t>
      </w:r>
      <w:proofErr w:type="spellEnd"/>
      <w:r w:rsidRPr="007F614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F6148">
        <w:rPr>
          <w:rFonts w:ascii="Arial" w:hAnsi="Arial" w:cs="Arial"/>
          <w:sz w:val="22"/>
          <w:szCs w:val="22"/>
          <w:lang w:val="en-US"/>
        </w:rPr>
        <w:t>gubergren</w:t>
      </w:r>
      <w:proofErr w:type="spellEnd"/>
      <w:r w:rsidRPr="007F6148">
        <w:rPr>
          <w:rFonts w:ascii="Arial" w:hAnsi="Arial" w:cs="Arial"/>
          <w:sz w:val="22"/>
          <w:szCs w:val="22"/>
          <w:lang w:val="en-US"/>
        </w:rPr>
        <w:t xml:space="preserve">, no sea </w:t>
      </w:r>
      <w:proofErr w:type="spellStart"/>
      <w:r w:rsidRPr="007F6148">
        <w:rPr>
          <w:rFonts w:ascii="Arial" w:hAnsi="Arial" w:cs="Arial"/>
          <w:sz w:val="22"/>
          <w:szCs w:val="22"/>
          <w:lang w:val="en-US"/>
        </w:rPr>
        <w:t>takimata</w:t>
      </w:r>
      <w:proofErr w:type="spellEnd"/>
      <w:r w:rsidRPr="007F614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F6148">
        <w:rPr>
          <w:rFonts w:ascii="Arial" w:hAnsi="Arial" w:cs="Arial"/>
          <w:sz w:val="22"/>
          <w:szCs w:val="22"/>
          <w:lang w:val="en-US"/>
        </w:rPr>
        <w:t>sanctus</w:t>
      </w:r>
      <w:proofErr w:type="spellEnd"/>
      <w:r w:rsidRPr="007F614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F6148">
        <w:rPr>
          <w:rFonts w:ascii="Arial" w:hAnsi="Arial" w:cs="Arial"/>
          <w:sz w:val="22"/>
          <w:szCs w:val="22"/>
          <w:lang w:val="en-US"/>
        </w:rPr>
        <w:t>est</w:t>
      </w:r>
      <w:proofErr w:type="spellEnd"/>
      <w:r w:rsidRPr="007F6148">
        <w:rPr>
          <w:rFonts w:ascii="Arial" w:hAnsi="Arial" w:cs="Arial"/>
          <w:sz w:val="22"/>
          <w:szCs w:val="22"/>
          <w:lang w:val="en-US"/>
        </w:rPr>
        <w:t xml:space="preserve"> Lorem ipsum dolor </w:t>
      </w:r>
      <w:proofErr w:type="gramStart"/>
      <w:r w:rsidRPr="007F6148">
        <w:rPr>
          <w:rFonts w:ascii="Arial" w:hAnsi="Arial" w:cs="Arial"/>
          <w:sz w:val="22"/>
          <w:szCs w:val="22"/>
          <w:lang w:val="en-US"/>
        </w:rPr>
        <w:t>sit</w:t>
      </w:r>
      <w:proofErr w:type="gramEnd"/>
      <w:r w:rsidRPr="007F614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F6148">
        <w:rPr>
          <w:rFonts w:ascii="Arial" w:hAnsi="Arial" w:cs="Arial"/>
          <w:sz w:val="22"/>
          <w:szCs w:val="22"/>
          <w:lang w:val="en-US"/>
        </w:rPr>
        <w:t>amet</w:t>
      </w:r>
      <w:proofErr w:type="spellEnd"/>
      <w:r w:rsidRPr="007F6148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17B414A9" w14:textId="77777777" w:rsidR="008F5859" w:rsidRPr="007F6148" w:rsidRDefault="008F5859" w:rsidP="007F6148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72896192" w14:textId="77777777" w:rsidR="008F5859" w:rsidRPr="007F6148" w:rsidRDefault="008F5859" w:rsidP="007F6148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7F6148">
        <w:rPr>
          <w:rFonts w:ascii="Arial" w:hAnsi="Arial" w:cs="Arial"/>
          <w:sz w:val="22"/>
          <w:szCs w:val="22"/>
          <w:lang w:val="en-US"/>
        </w:rPr>
        <w:t xml:space="preserve">Lorem ipsum dolor sit </w:t>
      </w:r>
      <w:proofErr w:type="spellStart"/>
      <w:r w:rsidRPr="007F6148">
        <w:rPr>
          <w:rFonts w:ascii="Arial" w:hAnsi="Arial" w:cs="Arial"/>
          <w:sz w:val="22"/>
          <w:szCs w:val="22"/>
          <w:lang w:val="en-US"/>
        </w:rPr>
        <w:t>amet</w:t>
      </w:r>
      <w:proofErr w:type="spellEnd"/>
      <w:r w:rsidRPr="007F614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7F6148">
        <w:rPr>
          <w:rFonts w:ascii="Arial" w:hAnsi="Arial" w:cs="Arial"/>
          <w:sz w:val="22"/>
          <w:szCs w:val="22"/>
          <w:lang w:val="en-US"/>
        </w:rPr>
        <w:t>consetetur</w:t>
      </w:r>
      <w:proofErr w:type="spellEnd"/>
      <w:r w:rsidRPr="007F614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F6148">
        <w:rPr>
          <w:rFonts w:ascii="Arial" w:hAnsi="Arial" w:cs="Arial"/>
          <w:sz w:val="22"/>
          <w:szCs w:val="22"/>
          <w:lang w:val="en-US"/>
        </w:rPr>
        <w:t>sadipscing</w:t>
      </w:r>
      <w:proofErr w:type="spellEnd"/>
      <w:r w:rsidRPr="007F614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F6148">
        <w:rPr>
          <w:rFonts w:ascii="Arial" w:hAnsi="Arial" w:cs="Arial"/>
          <w:sz w:val="22"/>
          <w:szCs w:val="22"/>
          <w:lang w:val="en-US"/>
        </w:rPr>
        <w:t>elitr</w:t>
      </w:r>
      <w:proofErr w:type="spellEnd"/>
      <w:r w:rsidRPr="007F6148">
        <w:rPr>
          <w:rFonts w:ascii="Arial" w:hAnsi="Arial" w:cs="Arial"/>
          <w:sz w:val="22"/>
          <w:szCs w:val="22"/>
          <w:lang w:val="en-US"/>
        </w:rPr>
        <w:t xml:space="preserve">, sed diam </w:t>
      </w:r>
      <w:proofErr w:type="spellStart"/>
      <w:r w:rsidRPr="007F6148">
        <w:rPr>
          <w:rFonts w:ascii="Arial" w:hAnsi="Arial" w:cs="Arial"/>
          <w:sz w:val="22"/>
          <w:szCs w:val="22"/>
          <w:lang w:val="en-US"/>
        </w:rPr>
        <w:t>nonumy</w:t>
      </w:r>
      <w:proofErr w:type="spellEnd"/>
      <w:r w:rsidRPr="007F614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F6148">
        <w:rPr>
          <w:rFonts w:ascii="Arial" w:hAnsi="Arial" w:cs="Arial"/>
          <w:sz w:val="22"/>
          <w:szCs w:val="22"/>
          <w:lang w:val="en-US"/>
        </w:rPr>
        <w:t>eirmod</w:t>
      </w:r>
      <w:proofErr w:type="spellEnd"/>
      <w:r w:rsidRPr="007F614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F6148">
        <w:rPr>
          <w:rFonts w:ascii="Arial" w:hAnsi="Arial" w:cs="Arial"/>
          <w:sz w:val="22"/>
          <w:szCs w:val="22"/>
          <w:lang w:val="en-US"/>
        </w:rPr>
        <w:t>tempor</w:t>
      </w:r>
      <w:proofErr w:type="spellEnd"/>
      <w:r w:rsidRPr="007F614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F6148">
        <w:rPr>
          <w:rFonts w:ascii="Arial" w:hAnsi="Arial" w:cs="Arial"/>
          <w:sz w:val="22"/>
          <w:szCs w:val="22"/>
          <w:lang w:val="en-US"/>
        </w:rPr>
        <w:t>invidunt</w:t>
      </w:r>
      <w:proofErr w:type="spellEnd"/>
      <w:r w:rsidRPr="007F614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F6148">
        <w:rPr>
          <w:rFonts w:ascii="Arial" w:hAnsi="Arial" w:cs="Arial"/>
          <w:sz w:val="22"/>
          <w:szCs w:val="22"/>
          <w:lang w:val="en-US"/>
        </w:rPr>
        <w:t>ut</w:t>
      </w:r>
      <w:proofErr w:type="spellEnd"/>
      <w:r w:rsidRPr="007F6148">
        <w:rPr>
          <w:rFonts w:ascii="Arial" w:hAnsi="Arial" w:cs="Arial"/>
          <w:sz w:val="22"/>
          <w:szCs w:val="22"/>
          <w:lang w:val="en-US"/>
        </w:rPr>
        <w:t xml:space="preserve"> labore et dolore magna </w:t>
      </w:r>
      <w:proofErr w:type="spellStart"/>
      <w:r w:rsidRPr="007F6148">
        <w:rPr>
          <w:rFonts w:ascii="Arial" w:hAnsi="Arial" w:cs="Arial"/>
          <w:sz w:val="22"/>
          <w:szCs w:val="22"/>
          <w:lang w:val="en-US"/>
        </w:rPr>
        <w:t>aliquyam</w:t>
      </w:r>
      <w:proofErr w:type="spellEnd"/>
      <w:r w:rsidRPr="007F614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F6148">
        <w:rPr>
          <w:rFonts w:ascii="Arial" w:hAnsi="Arial" w:cs="Arial"/>
          <w:sz w:val="22"/>
          <w:szCs w:val="22"/>
          <w:lang w:val="en-US"/>
        </w:rPr>
        <w:t>erat</w:t>
      </w:r>
      <w:proofErr w:type="spellEnd"/>
      <w:r w:rsidRPr="007F6148">
        <w:rPr>
          <w:rFonts w:ascii="Arial" w:hAnsi="Arial" w:cs="Arial"/>
          <w:sz w:val="22"/>
          <w:szCs w:val="22"/>
          <w:lang w:val="en-US"/>
        </w:rPr>
        <w:t xml:space="preserve">, sed diam </w:t>
      </w:r>
      <w:proofErr w:type="spellStart"/>
      <w:r w:rsidRPr="007F6148">
        <w:rPr>
          <w:rFonts w:ascii="Arial" w:hAnsi="Arial" w:cs="Arial"/>
          <w:sz w:val="22"/>
          <w:szCs w:val="22"/>
          <w:lang w:val="en-US"/>
        </w:rPr>
        <w:t>voluptua</w:t>
      </w:r>
      <w:proofErr w:type="spellEnd"/>
      <w:r w:rsidRPr="007F6148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1B711780" w14:textId="77777777" w:rsidR="008F5859" w:rsidRPr="007F6148" w:rsidRDefault="008F5859" w:rsidP="007F6148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C9F4DE8" w14:textId="77777777" w:rsidR="008F5859" w:rsidRPr="007F6148" w:rsidRDefault="008F5859" w:rsidP="007F6148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7F6148">
        <w:rPr>
          <w:rFonts w:ascii="Arial" w:hAnsi="Arial" w:cs="Arial"/>
          <w:sz w:val="22"/>
          <w:szCs w:val="22"/>
          <w:lang w:val="en-US"/>
        </w:rPr>
        <w:t xml:space="preserve">At </w:t>
      </w:r>
      <w:proofErr w:type="spellStart"/>
      <w:r w:rsidRPr="007F6148">
        <w:rPr>
          <w:rFonts w:ascii="Arial" w:hAnsi="Arial" w:cs="Arial"/>
          <w:sz w:val="22"/>
          <w:szCs w:val="22"/>
          <w:lang w:val="en-US"/>
        </w:rPr>
        <w:t>vero</w:t>
      </w:r>
      <w:proofErr w:type="spellEnd"/>
      <w:r w:rsidRPr="007F614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F6148">
        <w:rPr>
          <w:rFonts w:ascii="Arial" w:hAnsi="Arial" w:cs="Arial"/>
          <w:sz w:val="22"/>
          <w:szCs w:val="22"/>
          <w:lang w:val="en-US"/>
        </w:rPr>
        <w:t>eos</w:t>
      </w:r>
      <w:proofErr w:type="spellEnd"/>
      <w:r w:rsidRPr="007F6148">
        <w:rPr>
          <w:rFonts w:ascii="Arial" w:hAnsi="Arial" w:cs="Arial"/>
          <w:sz w:val="22"/>
          <w:szCs w:val="22"/>
          <w:lang w:val="en-US"/>
        </w:rPr>
        <w:t xml:space="preserve"> et </w:t>
      </w:r>
      <w:proofErr w:type="spellStart"/>
      <w:r w:rsidRPr="007F6148">
        <w:rPr>
          <w:rFonts w:ascii="Arial" w:hAnsi="Arial" w:cs="Arial"/>
          <w:sz w:val="22"/>
          <w:szCs w:val="22"/>
          <w:lang w:val="en-US"/>
        </w:rPr>
        <w:t>accusam</w:t>
      </w:r>
      <w:proofErr w:type="spellEnd"/>
      <w:r w:rsidRPr="007F6148">
        <w:rPr>
          <w:rFonts w:ascii="Arial" w:hAnsi="Arial" w:cs="Arial"/>
          <w:sz w:val="22"/>
          <w:szCs w:val="22"/>
          <w:lang w:val="en-US"/>
        </w:rPr>
        <w:t xml:space="preserve"> et </w:t>
      </w:r>
      <w:proofErr w:type="spellStart"/>
      <w:r w:rsidRPr="007F6148">
        <w:rPr>
          <w:rFonts w:ascii="Arial" w:hAnsi="Arial" w:cs="Arial"/>
          <w:sz w:val="22"/>
          <w:szCs w:val="22"/>
          <w:lang w:val="en-US"/>
        </w:rPr>
        <w:t>justo</w:t>
      </w:r>
      <w:proofErr w:type="spellEnd"/>
      <w:r w:rsidRPr="007F6148">
        <w:rPr>
          <w:rFonts w:ascii="Arial" w:hAnsi="Arial" w:cs="Arial"/>
          <w:sz w:val="22"/>
          <w:szCs w:val="22"/>
          <w:lang w:val="en-US"/>
        </w:rPr>
        <w:t xml:space="preserve"> duo </w:t>
      </w:r>
      <w:proofErr w:type="spellStart"/>
      <w:r w:rsidRPr="007F6148">
        <w:rPr>
          <w:rFonts w:ascii="Arial" w:hAnsi="Arial" w:cs="Arial"/>
          <w:sz w:val="22"/>
          <w:szCs w:val="22"/>
          <w:lang w:val="en-US"/>
        </w:rPr>
        <w:t>dolores</w:t>
      </w:r>
      <w:proofErr w:type="spellEnd"/>
      <w:r w:rsidRPr="007F6148">
        <w:rPr>
          <w:rFonts w:ascii="Arial" w:hAnsi="Arial" w:cs="Arial"/>
          <w:sz w:val="22"/>
          <w:szCs w:val="22"/>
          <w:lang w:val="en-US"/>
        </w:rPr>
        <w:t xml:space="preserve"> et </w:t>
      </w:r>
      <w:proofErr w:type="spellStart"/>
      <w:r w:rsidRPr="007F6148">
        <w:rPr>
          <w:rFonts w:ascii="Arial" w:hAnsi="Arial" w:cs="Arial"/>
          <w:sz w:val="22"/>
          <w:szCs w:val="22"/>
          <w:lang w:val="en-US"/>
        </w:rPr>
        <w:t>ea</w:t>
      </w:r>
      <w:proofErr w:type="spellEnd"/>
      <w:r w:rsidRPr="007F614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F6148">
        <w:rPr>
          <w:rFonts w:ascii="Arial" w:hAnsi="Arial" w:cs="Arial"/>
          <w:sz w:val="22"/>
          <w:szCs w:val="22"/>
          <w:lang w:val="en-US"/>
        </w:rPr>
        <w:t>rebum</w:t>
      </w:r>
      <w:proofErr w:type="spellEnd"/>
      <w:r w:rsidRPr="007F6148">
        <w:rPr>
          <w:rFonts w:ascii="Arial" w:hAnsi="Arial" w:cs="Arial"/>
          <w:sz w:val="22"/>
          <w:szCs w:val="22"/>
          <w:lang w:val="en-US"/>
        </w:rPr>
        <w:t xml:space="preserve">. Stet </w:t>
      </w:r>
      <w:proofErr w:type="spellStart"/>
      <w:r w:rsidRPr="007F6148">
        <w:rPr>
          <w:rFonts w:ascii="Arial" w:hAnsi="Arial" w:cs="Arial"/>
          <w:sz w:val="22"/>
          <w:szCs w:val="22"/>
          <w:lang w:val="en-US"/>
        </w:rPr>
        <w:t>clita</w:t>
      </w:r>
      <w:proofErr w:type="spellEnd"/>
      <w:r w:rsidRPr="007F614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F6148">
        <w:rPr>
          <w:rFonts w:ascii="Arial" w:hAnsi="Arial" w:cs="Arial"/>
          <w:sz w:val="22"/>
          <w:szCs w:val="22"/>
          <w:lang w:val="en-US"/>
        </w:rPr>
        <w:t>kasd</w:t>
      </w:r>
      <w:proofErr w:type="spellEnd"/>
      <w:r w:rsidRPr="007F614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F6148">
        <w:rPr>
          <w:rFonts w:ascii="Arial" w:hAnsi="Arial" w:cs="Arial"/>
          <w:sz w:val="22"/>
          <w:szCs w:val="22"/>
          <w:lang w:val="en-US"/>
        </w:rPr>
        <w:t>gubergren</w:t>
      </w:r>
      <w:proofErr w:type="spellEnd"/>
      <w:r w:rsidRPr="007F6148">
        <w:rPr>
          <w:rFonts w:ascii="Arial" w:hAnsi="Arial" w:cs="Arial"/>
          <w:sz w:val="22"/>
          <w:szCs w:val="22"/>
          <w:lang w:val="en-US"/>
        </w:rPr>
        <w:t xml:space="preserve">, no sea </w:t>
      </w:r>
      <w:proofErr w:type="spellStart"/>
      <w:r w:rsidRPr="007F6148">
        <w:rPr>
          <w:rFonts w:ascii="Arial" w:hAnsi="Arial" w:cs="Arial"/>
          <w:sz w:val="22"/>
          <w:szCs w:val="22"/>
          <w:lang w:val="en-US"/>
        </w:rPr>
        <w:t>takimata</w:t>
      </w:r>
      <w:proofErr w:type="spellEnd"/>
      <w:r w:rsidRPr="007F614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F6148">
        <w:rPr>
          <w:rFonts w:ascii="Arial" w:hAnsi="Arial" w:cs="Arial"/>
          <w:sz w:val="22"/>
          <w:szCs w:val="22"/>
          <w:lang w:val="en-US"/>
        </w:rPr>
        <w:t>sanctus</w:t>
      </w:r>
      <w:proofErr w:type="spellEnd"/>
      <w:r w:rsidRPr="007F614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F6148">
        <w:rPr>
          <w:rFonts w:ascii="Arial" w:hAnsi="Arial" w:cs="Arial"/>
          <w:sz w:val="22"/>
          <w:szCs w:val="22"/>
          <w:lang w:val="en-US"/>
        </w:rPr>
        <w:t>est</w:t>
      </w:r>
      <w:proofErr w:type="spellEnd"/>
      <w:r w:rsidRPr="007F6148">
        <w:rPr>
          <w:rFonts w:ascii="Arial" w:hAnsi="Arial" w:cs="Arial"/>
          <w:sz w:val="22"/>
          <w:szCs w:val="22"/>
          <w:lang w:val="en-US"/>
        </w:rPr>
        <w:t xml:space="preserve"> Lorem ipsum dolor </w:t>
      </w:r>
      <w:proofErr w:type="gramStart"/>
      <w:r w:rsidRPr="007F6148">
        <w:rPr>
          <w:rFonts w:ascii="Arial" w:hAnsi="Arial" w:cs="Arial"/>
          <w:sz w:val="22"/>
          <w:szCs w:val="22"/>
          <w:lang w:val="en-US"/>
        </w:rPr>
        <w:t>sit</w:t>
      </w:r>
      <w:proofErr w:type="gramEnd"/>
      <w:r w:rsidRPr="007F614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F6148">
        <w:rPr>
          <w:rFonts w:ascii="Arial" w:hAnsi="Arial" w:cs="Arial"/>
          <w:sz w:val="22"/>
          <w:szCs w:val="22"/>
          <w:lang w:val="en-US"/>
        </w:rPr>
        <w:t>amet</w:t>
      </w:r>
      <w:proofErr w:type="spellEnd"/>
      <w:r w:rsidRPr="007F6148">
        <w:rPr>
          <w:rFonts w:ascii="Arial" w:hAnsi="Arial" w:cs="Arial"/>
          <w:sz w:val="22"/>
          <w:szCs w:val="22"/>
          <w:lang w:val="en-US"/>
        </w:rPr>
        <w:t>.</w:t>
      </w:r>
    </w:p>
    <w:p w14:paraId="667CB743" w14:textId="77777777" w:rsidR="007A7537" w:rsidRPr="007F6148" w:rsidRDefault="007A7537" w:rsidP="007F6148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98F7A74" w14:textId="77777777" w:rsidR="007A7537" w:rsidRPr="007F6148" w:rsidRDefault="007A7537" w:rsidP="007F6148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70598A4E" w14:textId="77777777" w:rsidR="00C53759" w:rsidRPr="007F6148" w:rsidRDefault="00C53759" w:rsidP="007F6148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361BCE31" w14:textId="77777777" w:rsidR="007A7537" w:rsidRPr="007F6148" w:rsidRDefault="008F5859" w:rsidP="007F6148">
      <w:pPr>
        <w:spacing w:line="276" w:lineRule="auto"/>
        <w:rPr>
          <w:rFonts w:ascii="Arial" w:hAnsi="Arial" w:cs="Arial"/>
          <w:sz w:val="22"/>
          <w:szCs w:val="22"/>
        </w:rPr>
      </w:pPr>
      <w:r w:rsidRPr="007F6148">
        <w:rPr>
          <w:rFonts w:ascii="Arial" w:hAnsi="Arial" w:cs="Arial"/>
          <w:sz w:val="22"/>
          <w:szCs w:val="22"/>
        </w:rPr>
        <w:t xml:space="preserve">Mit freundlichen </w:t>
      </w:r>
      <w:proofErr w:type="spellStart"/>
      <w:r w:rsidRPr="007F6148">
        <w:rPr>
          <w:rFonts w:ascii="Arial" w:hAnsi="Arial" w:cs="Arial"/>
          <w:sz w:val="22"/>
          <w:szCs w:val="22"/>
        </w:rPr>
        <w:t>Grüss</w:t>
      </w:r>
      <w:r w:rsidR="007A7537" w:rsidRPr="007F6148">
        <w:rPr>
          <w:rFonts w:ascii="Arial" w:hAnsi="Arial" w:cs="Arial"/>
          <w:sz w:val="22"/>
          <w:szCs w:val="22"/>
        </w:rPr>
        <w:t>en</w:t>
      </w:r>
      <w:proofErr w:type="spellEnd"/>
    </w:p>
    <w:p w14:paraId="27219F70" w14:textId="77777777" w:rsidR="00C53759" w:rsidRPr="007F6148" w:rsidRDefault="00C53759" w:rsidP="007F6148">
      <w:pPr>
        <w:spacing w:line="276" w:lineRule="auto"/>
        <w:rPr>
          <w:rFonts w:ascii="Arial" w:hAnsi="Arial" w:cs="Arial"/>
          <w:sz w:val="22"/>
          <w:szCs w:val="22"/>
        </w:rPr>
      </w:pPr>
    </w:p>
    <w:p w14:paraId="4FEE666D" w14:textId="77777777" w:rsidR="00C53759" w:rsidRPr="007F6148" w:rsidRDefault="00C53759" w:rsidP="007F6148">
      <w:pPr>
        <w:spacing w:line="276" w:lineRule="auto"/>
        <w:rPr>
          <w:rFonts w:ascii="Arial" w:hAnsi="Arial" w:cs="Arial"/>
          <w:sz w:val="22"/>
          <w:szCs w:val="22"/>
        </w:rPr>
      </w:pPr>
    </w:p>
    <w:p w14:paraId="610F458E" w14:textId="1F8E99B0" w:rsidR="009C7690" w:rsidRPr="007F6148" w:rsidRDefault="008F5859" w:rsidP="007F6148">
      <w:pPr>
        <w:spacing w:line="276" w:lineRule="auto"/>
        <w:rPr>
          <w:rFonts w:ascii="Arial" w:hAnsi="Arial" w:cs="Arial"/>
          <w:sz w:val="22"/>
          <w:szCs w:val="22"/>
        </w:rPr>
      </w:pPr>
      <w:r w:rsidRPr="007F6148">
        <w:rPr>
          <w:rFonts w:ascii="Arial" w:hAnsi="Arial" w:cs="Arial"/>
          <w:sz w:val="22"/>
          <w:szCs w:val="22"/>
        </w:rPr>
        <w:t>Peter Mustermann</w:t>
      </w:r>
    </w:p>
    <w:sectPr w:rsidR="009C7690" w:rsidRPr="007F6148" w:rsidSect="002258B0">
      <w:footerReference w:type="even" r:id="rId8"/>
      <w:footerReference w:type="default" r:id="rId9"/>
      <w:headerReference w:type="first" r:id="rId10"/>
      <w:pgSz w:w="11906" w:h="16838" w:code="9"/>
      <w:pgMar w:top="1182" w:right="1418" w:bottom="1134" w:left="1366" w:header="567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3A2A2" w14:textId="77777777" w:rsidR="002258B0" w:rsidRDefault="002258B0">
      <w:r>
        <w:separator/>
      </w:r>
    </w:p>
  </w:endnote>
  <w:endnote w:type="continuationSeparator" w:id="0">
    <w:p w14:paraId="56A9A983" w14:textId="77777777" w:rsidR="002258B0" w:rsidRDefault="0022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B520" w14:textId="77777777" w:rsidR="009C7690" w:rsidRDefault="009C7690" w:rsidP="00DD65C7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end"/>
    </w:r>
  </w:p>
  <w:p w14:paraId="56FA6A82" w14:textId="77777777" w:rsidR="009C7690" w:rsidRDefault="009C7690" w:rsidP="009C769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83168" w14:textId="77777777" w:rsidR="009C7690" w:rsidRDefault="009C7690" w:rsidP="00DD65C7">
    <w:pPr>
      <w:pStyle w:val="Fuzeile"/>
      <w:framePr w:wrap="none" w:vAnchor="text" w:hAnchor="margin" w:xAlign="right" w:y="1"/>
      <w:rPr>
        <w:rStyle w:val="Seitenzahl"/>
      </w:rPr>
    </w:pPr>
    <w:r w:rsidRPr="009C7690">
      <w:rPr>
        <w:rStyle w:val="Seitenzahl"/>
        <w:rFonts w:ascii="Arial" w:hAnsi="Arial" w:cs="Arial"/>
        <w:sz w:val="20"/>
      </w:rPr>
      <w:fldChar w:fldCharType="begin"/>
    </w:r>
    <w:r w:rsidRPr="009C7690">
      <w:rPr>
        <w:rStyle w:val="Seitenzahl"/>
        <w:rFonts w:ascii="Arial" w:hAnsi="Arial" w:cs="Arial"/>
        <w:sz w:val="20"/>
      </w:rPr>
      <w:instrText xml:space="preserve"> PAGE </w:instrText>
    </w:r>
    <w:r w:rsidRPr="009C7690">
      <w:rPr>
        <w:rStyle w:val="Seitenzahl"/>
        <w:rFonts w:ascii="Arial" w:hAnsi="Arial" w:cs="Arial"/>
        <w:sz w:val="20"/>
      </w:rPr>
      <w:fldChar w:fldCharType="separate"/>
    </w:r>
    <w:r w:rsidRPr="009C7690">
      <w:rPr>
        <w:rStyle w:val="Seitenzahl"/>
        <w:rFonts w:ascii="Arial" w:hAnsi="Arial" w:cs="Arial"/>
        <w:noProof/>
        <w:sz w:val="20"/>
      </w:rPr>
      <w:t>2</w:t>
    </w:r>
    <w:r w:rsidRPr="009C7690">
      <w:rPr>
        <w:rStyle w:val="Seitenzahl"/>
        <w:rFonts w:ascii="Arial" w:hAnsi="Arial" w:cs="Arial"/>
        <w:sz w:val="20"/>
      </w:rPr>
      <w:fldChar w:fldCharType="end"/>
    </w:r>
  </w:p>
  <w:p w14:paraId="634C1EDF" w14:textId="77777777" w:rsidR="009C7690" w:rsidRDefault="009C7690" w:rsidP="009C769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C1526" w14:textId="77777777" w:rsidR="002258B0" w:rsidRDefault="002258B0">
      <w:r>
        <w:separator/>
      </w:r>
    </w:p>
  </w:footnote>
  <w:footnote w:type="continuationSeparator" w:id="0">
    <w:p w14:paraId="33E67A36" w14:textId="77777777" w:rsidR="002258B0" w:rsidRDefault="00225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4236" w14:textId="77777777" w:rsidR="001A3CB3" w:rsidRDefault="007F6148" w:rsidP="001A3CB3">
    <w:pPr>
      <w:pStyle w:val="Kopf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0" wp14:anchorId="22F32675" wp14:editId="65170CFA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15900" cy="0"/>
              <wp:effectExtent l="0" t="0" r="0" b="0"/>
              <wp:wrapNone/>
              <wp:docPr id="180394167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02B85C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4pt,2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" o:allowoverlap="f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84"/>
    <w:rsid w:val="000235DB"/>
    <w:rsid w:val="000341A7"/>
    <w:rsid w:val="000555B0"/>
    <w:rsid w:val="0005582D"/>
    <w:rsid w:val="0006302B"/>
    <w:rsid w:val="000A2F19"/>
    <w:rsid w:val="000D574A"/>
    <w:rsid w:val="00115E72"/>
    <w:rsid w:val="00122449"/>
    <w:rsid w:val="00123998"/>
    <w:rsid w:val="001A3CB3"/>
    <w:rsid w:val="002258B0"/>
    <w:rsid w:val="00334A7D"/>
    <w:rsid w:val="0039046D"/>
    <w:rsid w:val="003915C3"/>
    <w:rsid w:val="00424CA5"/>
    <w:rsid w:val="004B3615"/>
    <w:rsid w:val="00575E32"/>
    <w:rsid w:val="005D1392"/>
    <w:rsid w:val="005F4FFD"/>
    <w:rsid w:val="00670AC5"/>
    <w:rsid w:val="00681322"/>
    <w:rsid w:val="00694758"/>
    <w:rsid w:val="006B453C"/>
    <w:rsid w:val="00713DCD"/>
    <w:rsid w:val="007A7537"/>
    <w:rsid w:val="007C1D84"/>
    <w:rsid w:val="007F6148"/>
    <w:rsid w:val="00846504"/>
    <w:rsid w:val="008738CB"/>
    <w:rsid w:val="008F5859"/>
    <w:rsid w:val="00994C17"/>
    <w:rsid w:val="009A537E"/>
    <w:rsid w:val="009C7690"/>
    <w:rsid w:val="009D2260"/>
    <w:rsid w:val="00B24D7C"/>
    <w:rsid w:val="00B96704"/>
    <w:rsid w:val="00BB253A"/>
    <w:rsid w:val="00BF4F9E"/>
    <w:rsid w:val="00C062F0"/>
    <w:rsid w:val="00C53759"/>
    <w:rsid w:val="00C764F4"/>
    <w:rsid w:val="00C855B4"/>
    <w:rsid w:val="00CC4414"/>
    <w:rsid w:val="00D04F8A"/>
    <w:rsid w:val="00D572FF"/>
    <w:rsid w:val="00DD65C7"/>
    <w:rsid w:val="00E06ADE"/>
    <w:rsid w:val="00E9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8571659"/>
  <w15:chartTrackingRefBased/>
  <w15:docId w15:val="{9EC270F3-62C5-444C-BDC1-165E6B61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424CA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24CA5"/>
    <w:pPr>
      <w:tabs>
        <w:tab w:val="center" w:pos="4536"/>
        <w:tab w:val="right" w:pos="9072"/>
      </w:tabs>
    </w:pPr>
  </w:style>
  <w:style w:type="paragraph" w:styleId="Endnotentext">
    <w:name w:val="endnote text"/>
    <w:basedOn w:val="Standard"/>
    <w:semiHidden/>
    <w:rsid w:val="00846504"/>
    <w:rPr>
      <w:sz w:val="20"/>
      <w:szCs w:val="20"/>
    </w:rPr>
  </w:style>
  <w:style w:type="character" w:styleId="Endnotenzeichen">
    <w:name w:val="endnote reference"/>
    <w:semiHidden/>
    <w:rsid w:val="00846504"/>
    <w:rPr>
      <w:vertAlign w:val="superscript"/>
    </w:rPr>
  </w:style>
  <w:style w:type="character" w:styleId="Seitenzahl">
    <w:name w:val="page number"/>
    <w:uiPriority w:val="99"/>
    <w:semiHidden/>
    <w:unhideWhenUsed/>
    <w:rsid w:val="009C7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A1F6D3-C987-4E41-8594-8588D525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584</Characters>
  <Application>Microsoft Office Word</Application>
  <DocSecurity>0</DocSecurity>
  <Lines>41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Schweiz</vt:lpstr>
    </vt:vector>
  </TitlesOfParts>
  <Manager>https://muster-vorlage.ch</Manager>
  <Company> https://muster-vorlage.ch</Company>
  <LinksUpToDate>false</LinksUpToDate>
  <CharactersWithSpaces>693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Schweiz</dc:title>
  <dc:subject>Briefvorlage</dc:subject>
  <dc:creator> </dc:creator>
  <cp:keywords/>
  <dc:description>Briefvorlage Schweiz
https://muster-vorlage.ch</dc:description>
  <cp:lastModifiedBy>Michael Muther</cp:lastModifiedBy>
  <cp:revision>4</cp:revision>
  <dcterms:created xsi:type="dcterms:W3CDTF">2024-03-25T20:24:00Z</dcterms:created>
  <dcterms:modified xsi:type="dcterms:W3CDTF">2024-03-25T20:25:00Z</dcterms:modified>
  <cp:category/>
</cp:coreProperties>
</file>