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1D4F" w14:textId="498CBDF5" w:rsidR="00426EE1" w:rsidRPr="00350412" w:rsidRDefault="00426EE1" w:rsidP="00060D13">
      <w:pPr>
        <w:pStyle w:val="Lauftext"/>
        <w:rPr>
          <w:rFonts w:ascii="Arial" w:hAnsi="Arial" w:cs="Arial"/>
          <w:sz w:val="18"/>
          <w:szCs w:val="18"/>
          <w:lang w:val="de-DE"/>
        </w:rPr>
      </w:pPr>
      <w:r w:rsidRPr="00350412">
        <w:rPr>
          <w:rFonts w:ascii="Arial" w:hAnsi="Arial" w:cs="Arial"/>
          <w:sz w:val="18"/>
          <w:szCs w:val="18"/>
          <w:lang w:val="de-DE"/>
        </w:rPr>
        <w:t xml:space="preserve">Absender: </w:t>
      </w:r>
    </w:p>
    <w:p w14:paraId="449144BF" w14:textId="1DA5E3DB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63E93AEA" w14:textId="5E27FD85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ED201EF" w14:textId="116CD8A6" w:rsidR="00CB101D" w:rsidRDefault="00E15E83" w:rsidP="008C0662">
      <w:pPr>
        <w:pStyle w:val="Lauftext"/>
        <w:tabs>
          <w:tab w:val="left" w:pos="5670"/>
        </w:tabs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ab/>
      </w:r>
      <w:r w:rsidR="00CB101D" w:rsidRPr="00CB101D">
        <w:rPr>
          <w:rFonts w:ascii="Arial" w:hAnsi="Arial" w:cs="Arial"/>
          <w:b/>
          <w:bCs/>
          <w:lang w:val="de-DE"/>
        </w:rPr>
        <w:t>Einschreiben</w:t>
      </w:r>
    </w:p>
    <w:p w14:paraId="17C00F01" w14:textId="77777777" w:rsidR="00CB101D" w:rsidRPr="00CB101D" w:rsidRDefault="00CB101D" w:rsidP="008C0662">
      <w:pPr>
        <w:pStyle w:val="Lauftext"/>
        <w:tabs>
          <w:tab w:val="left" w:pos="5670"/>
        </w:tabs>
        <w:rPr>
          <w:rFonts w:ascii="Arial" w:hAnsi="Arial" w:cs="Arial"/>
          <w:b/>
          <w:bCs/>
          <w:sz w:val="8"/>
          <w:szCs w:val="8"/>
          <w:lang w:val="de-DE"/>
        </w:rPr>
      </w:pPr>
    </w:p>
    <w:p w14:paraId="0BB94CD5" w14:textId="49A10125" w:rsidR="00E15E83" w:rsidRDefault="00CB101D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E15E83">
        <w:rPr>
          <w:rFonts w:ascii="Arial" w:hAnsi="Arial" w:cs="Arial"/>
          <w:lang w:val="de-DE"/>
        </w:rPr>
        <w:t>Musterfirma</w:t>
      </w:r>
    </w:p>
    <w:p w14:paraId="2FBAF11C" w14:textId="42BE10A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</w:t>
      </w:r>
    </w:p>
    <w:p w14:paraId="5EC53588" w14:textId="4D2A8E33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20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0F4FA4DE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8872E3">
        <w:rPr>
          <w:rFonts w:ascii="Arial" w:hAnsi="Arial" w:cs="Arial"/>
          <w:noProof/>
        </w:rPr>
        <w:t>31. März 2024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3F673269" w:rsidR="00060D13" w:rsidRPr="00060D13" w:rsidRDefault="003B562D" w:rsidP="00060D13">
      <w:pPr>
        <w:rPr>
          <w:rFonts w:ascii="Arial" w:hAnsi="Arial" w:cs="Arial"/>
          <w:b/>
        </w:rPr>
      </w:pPr>
      <w:r w:rsidRPr="00060D13">
        <w:rPr>
          <w:rFonts w:ascii="Arial" w:hAnsi="Arial" w:cs="Arial"/>
          <w:b/>
        </w:rPr>
        <w:t>Betreff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3755B297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>Sehr geehrte Damen und Herren</w:t>
      </w:r>
      <w:r w:rsidR="00350412">
        <w:rPr>
          <w:rFonts w:ascii="Arial" w:hAnsi="Arial" w:cs="Arial"/>
        </w:rPr>
        <w:t xml:space="preserve">, </w:t>
      </w:r>
    </w:p>
    <w:p w14:paraId="5F493F83" w14:textId="77777777" w:rsidR="00350412" w:rsidRPr="00350412" w:rsidRDefault="00350412" w:rsidP="00350412">
      <w:pPr>
        <w:rPr>
          <w:rFonts w:ascii="Arial" w:hAnsi="Arial" w:cs="Arial"/>
        </w:rPr>
      </w:pPr>
    </w:p>
    <w:p w14:paraId="1098116B" w14:textId="324839CF" w:rsidR="00350412" w:rsidRDefault="00350412" w:rsidP="00350412">
      <w:pPr>
        <w:rPr>
          <w:rFonts w:ascii="Arial" w:hAnsi="Arial" w:cs="Arial"/>
        </w:rPr>
      </w:pP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</w:t>
      </w:r>
      <w:r>
        <w:rPr>
          <w:rFonts w:ascii="Arial" w:hAnsi="Arial" w:cs="Arial"/>
        </w:rPr>
        <w:t xml:space="preserve">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</w:t>
      </w:r>
      <w:r>
        <w:rPr>
          <w:rFonts w:ascii="Arial" w:hAnsi="Arial" w:cs="Arial"/>
        </w:rPr>
        <w:t>.</w:t>
      </w:r>
    </w:p>
    <w:p w14:paraId="4EB74E44" w14:textId="77777777" w:rsidR="00350412" w:rsidRDefault="00350412" w:rsidP="00350412">
      <w:pPr>
        <w:rPr>
          <w:rFonts w:ascii="Arial" w:hAnsi="Arial" w:cs="Arial"/>
        </w:rPr>
      </w:pPr>
    </w:p>
    <w:p w14:paraId="07100A12" w14:textId="77777777" w:rsidR="00350412" w:rsidRDefault="00350412" w:rsidP="00350412">
      <w:pPr>
        <w:rPr>
          <w:rFonts w:ascii="Arial" w:hAnsi="Arial" w:cs="Arial"/>
        </w:rPr>
      </w:pP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Text.</w:t>
      </w:r>
      <w:r>
        <w:rPr>
          <w:rFonts w:ascii="Arial" w:hAnsi="Arial" w:cs="Arial"/>
        </w:rPr>
        <w:t xml:space="preserve">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Text.</w:t>
      </w:r>
    </w:p>
    <w:p w14:paraId="59F3D0A4" w14:textId="77777777" w:rsidR="00350412" w:rsidRDefault="00350412" w:rsidP="00350412">
      <w:pPr>
        <w:rPr>
          <w:rFonts w:ascii="Arial" w:hAnsi="Arial" w:cs="Arial"/>
        </w:rPr>
      </w:pPr>
    </w:p>
    <w:p w14:paraId="687C7F0D" w14:textId="77777777" w:rsidR="00350412" w:rsidRDefault="00350412" w:rsidP="00350412">
      <w:pPr>
        <w:rPr>
          <w:rFonts w:ascii="Arial" w:hAnsi="Arial" w:cs="Arial"/>
        </w:rPr>
      </w:pP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 xml:space="preserve">Text </w:t>
      </w:r>
      <w:r w:rsidRPr="00350412">
        <w:rPr>
          <w:rFonts w:ascii="Arial" w:hAnsi="Arial" w:cs="Arial"/>
        </w:rPr>
        <w:t xml:space="preserve">Text Text </w:t>
      </w:r>
      <w:r>
        <w:rPr>
          <w:rFonts w:ascii="Arial" w:hAnsi="Arial" w:cs="Arial"/>
        </w:rPr>
        <w:t>Text.</w:t>
      </w:r>
    </w:p>
    <w:p w14:paraId="1D167212" w14:textId="498056BA" w:rsidR="00083603" w:rsidRPr="00350412" w:rsidRDefault="00083603" w:rsidP="00350412">
      <w:pPr>
        <w:rPr>
          <w:rFonts w:ascii="Arial" w:hAnsi="Arial" w:cs="Arial"/>
        </w:rPr>
      </w:pPr>
    </w:p>
    <w:p w14:paraId="7C5C3E33" w14:textId="77777777" w:rsidR="00CB101D" w:rsidRPr="00350412" w:rsidRDefault="00CB101D" w:rsidP="00060D13">
      <w:pPr>
        <w:rPr>
          <w:rFonts w:ascii="Arial" w:hAnsi="Arial" w:cs="Arial"/>
        </w:rPr>
      </w:pPr>
    </w:p>
    <w:p w14:paraId="3B9C548F" w14:textId="77777777" w:rsidR="00350412" w:rsidRPr="00350412" w:rsidRDefault="00350412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6E10B6E7" w14:textId="77777777" w:rsidR="00350412" w:rsidRPr="00A44057" w:rsidRDefault="00350412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77777777" w:rsidR="001163DE" w:rsidRPr="00A44057" w:rsidRDefault="00B33C9B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Vorname Name</w:t>
      </w:r>
    </w:p>
    <w:sectPr w:rsidR="001163DE" w:rsidRPr="00A44057" w:rsidSect="00942F83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8AA9" w14:textId="77777777" w:rsidR="00942F83" w:rsidRDefault="00942F83" w:rsidP="00481865">
      <w:pPr>
        <w:spacing w:line="240" w:lineRule="auto"/>
      </w:pPr>
      <w:r>
        <w:separator/>
      </w:r>
    </w:p>
  </w:endnote>
  <w:endnote w:type="continuationSeparator" w:id="0">
    <w:p w14:paraId="76FF38D7" w14:textId="77777777" w:rsidR="00942F83" w:rsidRDefault="00942F8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DE20A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730D" w14:textId="77777777" w:rsidR="00942F83" w:rsidRDefault="00942F83" w:rsidP="00481865">
      <w:pPr>
        <w:spacing w:line="240" w:lineRule="auto"/>
      </w:pPr>
      <w:r>
        <w:separator/>
      </w:r>
    </w:p>
  </w:footnote>
  <w:footnote w:type="continuationSeparator" w:id="0">
    <w:p w14:paraId="252A4DB1" w14:textId="77777777" w:rsidR="00942F83" w:rsidRDefault="00942F83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77C3A"/>
    <w:rsid w:val="00083603"/>
    <w:rsid w:val="001163DE"/>
    <w:rsid w:val="00186249"/>
    <w:rsid w:val="001F5507"/>
    <w:rsid w:val="002070D2"/>
    <w:rsid w:val="0023661C"/>
    <w:rsid w:val="0024467A"/>
    <w:rsid w:val="002A5520"/>
    <w:rsid w:val="002E7A0E"/>
    <w:rsid w:val="00335396"/>
    <w:rsid w:val="00350412"/>
    <w:rsid w:val="003B401A"/>
    <w:rsid w:val="003B562D"/>
    <w:rsid w:val="003B65DB"/>
    <w:rsid w:val="004123FF"/>
    <w:rsid w:val="00426EE1"/>
    <w:rsid w:val="004574C5"/>
    <w:rsid w:val="004643BA"/>
    <w:rsid w:val="00481865"/>
    <w:rsid w:val="004D4DDD"/>
    <w:rsid w:val="004D5141"/>
    <w:rsid w:val="004F3C40"/>
    <w:rsid w:val="004F4949"/>
    <w:rsid w:val="00540471"/>
    <w:rsid w:val="00565571"/>
    <w:rsid w:val="00583E93"/>
    <w:rsid w:val="005C62AD"/>
    <w:rsid w:val="005D6017"/>
    <w:rsid w:val="005E1EAA"/>
    <w:rsid w:val="006054BA"/>
    <w:rsid w:val="00640855"/>
    <w:rsid w:val="006C3CAD"/>
    <w:rsid w:val="006D3C4F"/>
    <w:rsid w:val="00715E85"/>
    <w:rsid w:val="00723E1D"/>
    <w:rsid w:val="007A30D5"/>
    <w:rsid w:val="007E0B01"/>
    <w:rsid w:val="00833B94"/>
    <w:rsid w:val="00857414"/>
    <w:rsid w:val="00857510"/>
    <w:rsid w:val="008872E3"/>
    <w:rsid w:val="008C0662"/>
    <w:rsid w:val="008F18F4"/>
    <w:rsid w:val="00907E3A"/>
    <w:rsid w:val="00942F83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B1565"/>
    <w:rsid w:val="00C156D4"/>
    <w:rsid w:val="00C37BA7"/>
    <w:rsid w:val="00C46412"/>
    <w:rsid w:val="00C7744C"/>
    <w:rsid w:val="00CB101D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5657-19E2-CB4E-951A-D1122E90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150</Words>
  <Characters>680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Einschreiben</vt:lpstr>
    </vt:vector>
  </TitlesOfParts>
  <Manager/>
  <Company>https://Muster-Vorlage.ch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Einschreiben</dc:title>
  <dc:subject/>
  <dc:creator>Muster-Vorlage.ch</dc:creator>
  <cp:keywords/>
  <dc:description>https://Muster-Vorlage.ch
Briefvorlage Einschreiben Schweiz</dc:description>
  <cp:lastModifiedBy>Michael Muther</cp:lastModifiedBy>
  <cp:revision>3</cp:revision>
  <cp:lastPrinted>2022-08-01T13:59:00Z</cp:lastPrinted>
  <dcterms:created xsi:type="dcterms:W3CDTF">2024-03-31T10:29:00Z</dcterms:created>
  <dcterms:modified xsi:type="dcterms:W3CDTF">2024-03-31T10:35:00Z</dcterms:modified>
  <cp:category/>
</cp:coreProperties>
</file>