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77777777" w:rsidR="00DE5549" w:rsidRPr="00ED3440" w:rsidRDefault="00DE5549" w:rsidP="00355A1F">
            <w:pPr>
              <w:spacing w:line="260" w:lineRule="auto"/>
              <w:ind w:left="34"/>
              <w:rPr>
                <w:sz w:val="20"/>
              </w:rPr>
            </w:pPr>
            <w:r>
              <w:rPr>
                <w:sz w:val="32"/>
              </w:rPr>
              <w:t>Firmenlogo</w: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 xml:space="preserve">Musterfirma · </w:t>
            </w:r>
            <w:proofErr w:type="spellStart"/>
            <w:r>
              <w:rPr>
                <w:rFonts w:cs="Arial"/>
                <w:sz w:val="16"/>
              </w:rPr>
              <w:t>Musterstrasse</w:t>
            </w:r>
            <w:proofErr w:type="spellEnd"/>
            <w:r w:rsidRPr="002F7BD9">
              <w:rPr>
                <w:rFonts w:cs="Arial"/>
                <w:sz w:val="16"/>
              </w:rPr>
              <w:t xml:space="preserve"> ·</w:t>
            </w:r>
            <w:r>
              <w:rPr>
                <w:rFonts w:cs="Arial"/>
                <w:sz w:val="16"/>
              </w:rPr>
              <w:t xml:space="preserve"> 9999</w:t>
            </w:r>
            <w:r w:rsidRPr="002F7B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Musterort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Anrede</w:t>
            </w:r>
          </w:p>
          <w:p w14:paraId="523618E9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Name</w:t>
            </w:r>
          </w:p>
          <w:p w14:paraId="0066731A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Strass</w:t>
            </w:r>
            <w:r w:rsidRPr="00E805F2">
              <w:rPr>
                <w:sz w:val="20"/>
              </w:rPr>
              <w:t>e</w:t>
            </w:r>
            <w:proofErr w:type="spellEnd"/>
          </w:p>
          <w:p w14:paraId="755A6AEF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gramStart"/>
            <w:r w:rsidRPr="00E805F2">
              <w:rPr>
                <w:sz w:val="20"/>
              </w:rPr>
              <w:t>PLZ Ort</w:t>
            </w:r>
            <w:proofErr w:type="gramEnd"/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16BFDA66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3C262072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 w:rsidR="00AC4094">
              <w:rPr>
                <w:sz w:val="16"/>
              </w:rPr>
              <w:t xml:space="preserve"> </w:t>
            </w:r>
            <w:r w:rsidR="00AC4094">
              <w:rPr>
                <w:sz w:val="16"/>
              </w:rPr>
              <w:fldChar w:fldCharType="begin"/>
            </w:r>
            <w:r w:rsidR="00AC4094">
              <w:rPr>
                <w:sz w:val="16"/>
              </w:rPr>
              <w:instrText xml:space="preserve"> TIME \@ "d. MMMM yyyy" </w:instrText>
            </w:r>
            <w:r w:rsidR="00AC4094">
              <w:rPr>
                <w:sz w:val="16"/>
              </w:rPr>
              <w:fldChar w:fldCharType="separate"/>
            </w:r>
            <w:r w:rsidR="00AC4094">
              <w:rPr>
                <w:noProof/>
                <w:sz w:val="16"/>
              </w:rPr>
              <w:t>25. März 2024</w:t>
            </w:r>
            <w:r w:rsidR="00AC4094">
              <w:rPr>
                <w:sz w:val="16"/>
              </w:rPr>
              <w:fldChar w:fldCharType="end"/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77777777" w:rsidR="00DE5549" w:rsidRPr="00E805F2" w:rsidRDefault="00DE5549" w:rsidP="00DE5549">
      <w:pPr>
        <w:ind w:right="-3"/>
        <w:rPr>
          <w:rFonts w:cs="Arial"/>
          <w:b/>
          <w:sz w:val="20"/>
        </w:rPr>
      </w:pPr>
      <w:r w:rsidRPr="00E805F2">
        <w:rPr>
          <w:rFonts w:cs="Arial"/>
          <w:b/>
          <w:sz w:val="20"/>
        </w:rPr>
        <w:t>Betreff</w:t>
      </w: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 Damen und Herren,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164A6569" w14:textId="77777777" w:rsidR="00DE5549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>[Text eingeben]</w:t>
      </w:r>
    </w:p>
    <w:p w14:paraId="3F212B69" w14:textId="77777777" w:rsidR="00DE5549" w:rsidRPr="00E805F2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</w:p>
    <w:p w14:paraId="768B3E4F" w14:textId="77777777" w:rsidR="00DE5549" w:rsidRDefault="00DE5549" w:rsidP="00DE5549">
      <w:pPr>
        <w:spacing w:line="260" w:lineRule="exact"/>
        <w:ind w:right="-6"/>
        <w:rPr>
          <w:rFonts w:cs="Arial"/>
          <w:sz w:val="20"/>
        </w:rPr>
      </w:pPr>
    </w:p>
    <w:p w14:paraId="56E25914" w14:textId="77777777" w:rsidR="00DE5549" w:rsidRPr="00E805F2" w:rsidRDefault="00DE5549" w:rsidP="00DE5549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Mit freundlichen </w:t>
      </w:r>
      <w:proofErr w:type="spellStart"/>
      <w:r>
        <w:rPr>
          <w:rFonts w:cs="Arial"/>
          <w:sz w:val="20"/>
        </w:rPr>
        <w:t>Grüss</w:t>
      </w:r>
      <w:r w:rsidRPr="00E805F2">
        <w:rPr>
          <w:rFonts w:cs="Arial"/>
          <w:sz w:val="20"/>
        </w:rPr>
        <w:t>en</w:t>
      </w:r>
      <w:proofErr w:type="spellEnd"/>
    </w:p>
    <w:p w14:paraId="4480422F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0777F0D3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1F5E89C6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08D83079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</w:tblGrid>
      <w:tr w:rsidR="00DE5549" w:rsidRPr="00ED3440" w14:paraId="664A82ED" w14:textId="77777777" w:rsidTr="00355A1F">
        <w:trPr>
          <w:trHeight w:val="229"/>
        </w:trPr>
        <w:tc>
          <w:tcPr>
            <w:tcW w:w="4747" w:type="dxa"/>
          </w:tcPr>
          <w:p w14:paraId="68C846A1" w14:textId="77777777" w:rsidR="00DE5549" w:rsidRPr="00ED3440" w:rsidRDefault="00DE5549" w:rsidP="00355A1F">
            <w:pPr>
              <w:spacing w:line="260" w:lineRule="exact"/>
              <w:ind w:right="-3"/>
              <w:rPr>
                <w:rFonts w:cs="Arial"/>
                <w:sz w:val="20"/>
              </w:rPr>
            </w:pPr>
            <w:r w:rsidRPr="00ED3440">
              <w:rPr>
                <w:rFonts w:cs="Arial"/>
                <w:sz w:val="20"/>
              </w:rPr>
              <w:t xml:space="preserve">Vorname Name </w:t>
            </w:r>
          </w:p>
        </w:tc>
      </w:tr>
    </w:tbl>
    <w:p w14:paraId="538DA247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B975202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77321D38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897EF58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7C5E280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01312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062E" w14:textId="77777777" w:rsidR="00013129" w:rsidRDefault="00013129">
      <w:r>
        <w:separator/>
      </w:r>
    </w:p>
  </w:endnote>
  <w:endnote w:type="continuationSeparator" w:id="0">
    <w:p w14:paraId="5C3B6112" w14:textId="77777777" w:rsidR="00013129" w:rsidRDefault="0001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1ABA" w14:textId="77777777" w:rsidR="00000000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514BD319" w:rsidR="00000000" w:rsidRPr="00ED3440" w:rsidRDefault="00DE5549">
          <w:pPr>
            <w:pStyle w:val="Fuzeile"/>
            <w:rPr>
              <w:sz w:val="16"/>
            </w:rPr>
          </w:pPr>
          <w:r>
            <w:rPr>
              <w:sz w:val="16"/>
            </w:rPr>
            <w:t>Firmenname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Musterstrasse</w:t>
          </w:r>
          <w:proofErr w:type="spellEnd"/>
          <w:r>
            <w:rPr>
              <w:sz w:val="16"/>
            </w:rPr>
            <w:t xml:space="preserve"> </w:t>
          </w:r>
          <w:r w:rsidR="00AC4094">
            <w:rPr>
              <w:sz w:val="16"/>
            </w:rPr>
            <w:t>99</w:t>
          </w:r>
          <w:r>
            <w:rPr>
              <w:sz w:val="16"/>
            </w:rPr>
            <w:br/>
          </w:r>
          <w:r w:rsidR="00AC4094">
            <w:rPr>
              <w:sz w:val="16"/>
            </w:rPr>
            <w:t>9999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Mustero</w:t>
          </w:r>
          <w:r w:rsidRPr="00ED3440">
            <w:rPr>
              <w:sz w:val="16"/>
            </w:rPr>
            <w:t>rt</w:t>
          </w:r>
        </w:p>
      </w:tc>
      <w:tc>
        <w:tcPr>
          <w:tcW w:w="2330" w:type="dxa"/>
        </w:tcPr>
        <w:p w14:paraId="08B78A3C" w14:textId="77777777" w:rsidR="00000000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555 55 55</w:t>
          </w:r>
        </w:p>
        <w:p w14:paraId="043EE1E3" w14:textId="77777777" w:rsidR="00000000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Telefax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555 55 51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000000" w:rsidRDefault="00DE5549" w:rsidP="00D65FEC">
          <w:pPr>
            <w:pStyle w:val="Fuzeile"/>
            <w:rPr>
              <w:sz w:val="16"/>
            </w:rPr>
          </w:pPr>
          <w:proofErr w:type="gramStart"/>
          <w:r>
            <w:rPr>
              <w:sz w:val="16"/>
            </w:rPr>
            <w:t>XXX Kantonalbank</w:t>
          </w:r>
          <w:proofErr w:type="gramEnd"/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000000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000000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000000" w:rsidRPr="00CC1A1E" w:rsidRDefault="0000000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38DA" w14:textId="77777777" w:rsidR="00013129" w:rsidRDefault="00013129">
      <w:r>
        <w:separator/>
      </w:r>
    </w:p>
  </w:footnote>
  <w:footnote w:type="continuationSeparator" w:id="0">
    <w:p w14:paraId="06B27D42" w14:textId="77777777" w:rsidR="00013129" w:rsidRDefault="0001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13129"/>
    <w:rsid w:val="004F0DF8"/>
    <w:rsid w:val="00663D6F"/>
    <w:rsid w:val="00A30663"/>
    <w:rsid w:val="00AC4094"/>
    <w:rsid w:val="00B77E9B"/>
    <w:rsid w:val="00DE5549"/>
    <w:rsid w:val="00DF22F5"/>
    <w:rsid w:val="00F31C0A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61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https://muster-vorlage.ch</Company>
  <LinksUpToDate>false</LinksUpToDate>
  <CharactersWithSpaces>293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</dc:title>
  <dc:subject>Geschäftsbrief</dc:subject>
  <dc:creator>https://muster-vorlage.ch</dc:creator>
  <cp:keywords>Geschäftsbrief</cp:keywords>
  <dc:description>https://muster-vorlage.ch
Geschäftsbrief Vorlage</dc:description>
  <cp:lastModifiedBy>Michael Muther</cp:lastModifiedBy>
  <cp:revision>5</cp:revision>
  <cp:lastPrinted>2017-03-26T09:39:00Z</cp:lastPrinted>
  <dcterms:created xsi:type="dcterms:W3CDTF">2017-03-26T09:37:00Z</dcterms:created>
  <dcterms:modified xsi:type="dcterms:W3CDTF">2024-03-25T20:22:00Z</dcterms:modified>
  <cp:category>Geschäftsbrief</cp:category>
</cp:coreProperties>
</file>