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32" w:rsidRDefault="009C4324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page">
                  <wp:posOffset>774065</wp:posOffset>
                </wp:positionH>
                <wp:positionV relativeFrom="page">
                  <wp:posOffset>1800225</wp:posOffset>
                </wp:positionV>
                <wp:extent cx="3060065" cy="1623695"/>
                <wp:effectExtent l="254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2FF" w:rsidRPr="008F5859" w:rsidRDefault="008F58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Peter Mustermann</w:t>
                            </w:r>
                            <w:r w:rsidR="00D572FF"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, </w:t>
                            </w:r>
                            <w:r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Musterstrasse 12</w:t>
                            </w:r>
                            <w:r w:rsidR="00D572FF"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, </w:t>
                            </w:r>
                            <w:r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9999 Musterort</w:t>
                            </w:r>
                          </w:p>
                          <w:p w:rsidR="00713DCD" w:rsidRPr="008F5859" w:rsidRDefault="00713D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5859" w:rsidRPr="008F5859" w:rsidRDefault="008F58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3DCD" w:rsidRPr="00E25D6F" w:rsidRDefault="00E25D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25D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Reformierte Kirchgemeinde Musterort</w:t>
                            </w:r>
                          </w:p>
                          <w:p w:rsidR="00713DCD" w:rsidRPr="00E25D6F" w:rsidRDefault="00E25D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25D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Kirchenvorsteher</w:t>
                            </w:r>
                          </w:p>
                          <w:p w:rsidR="00713DCD" w:rsidRPr="00E25D6F" w:rsidRDefault="00E25D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25D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Musterstrasse 10</w:t>
                            </w:r>
                          </w:p>
                          <w:p w:rsidR="00713DCD" w:rsidRPr="00E25D6F" w:rsidRDefault="00E25D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25D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9999</w:t>
                            </w:r>
                            <w:r w:rsidR="00713DCD" w:rsidRPr="00E25D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D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Musterort</w:t>
                            </w:r>
                          </w:p>
                          <w:p w:rsidR="00713DCD" w:rsidRPr="008F5859" w:rsidRDefault="00713D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95pt;margin-top:141.75pt;width:240.95pt;height:1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s0tQ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" o:allowoverlap="f" filled="f" stroked="f">
                <v:textbox>
                  <w:txbxContent>
                    <w:p w:rsidR="00D572FF" w:rsidRPr="008F5859" w:rsidRDefault="008F5859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Peter Mustermann</w:t>
                      </w:r>
                      <w:r w:rsidR="00D572FF"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, </w:t>
                      </w:r>
                      <w:r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Musterstrasse 12</w:t>
                      </w:r>
                      <w:r w:rsidR="00D572FF"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, </w:t>
                      </w:r>
                      <w:r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9999 Musterort</w:t>
                      </w:r>
                    </w:p>
                    <w:p w:rsidR="00713DCD" w:rsidRPr="008F5859" w:rsidRDefault="00713D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5859" w:rsidRPr="008F5859" w:rsidRDefault="008F58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3DCD" w:rsidRPr="00E25D6F" w:rsidRDefault="00E25D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25D6F">
                        <w:rPr>
                          <w:rFonts w:ascii="Arial" w:hAnsi="Arial" w:cs="Arial"/>
                          <w:sz w:val="22"/>
                          <w:szCs w:val="22"/>
                        </w:rPr>
                        <w:t>Reformierte Kirchgemeinde Musterort</w:t>
                      </w:r>
                    </w:p>
                    <w:p w:rsidR="00713DCD" w:rsidRPr="00E25D6F" w:rsidRDefault="00E25D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25D6F">
                        <w:rPr>
                          <w:rFonts w:ascii="Arial" w:hAnsi="Arial" w:cs="Arial"/>
                          <w:sz w:val="22"/>
                          <w:szCs w:val="22"/>
                        </w:rPr>
                        <w:t>Kirchenvorsteher</w:t>
                      </w:r>
                    </w:p>
                    <w:p w:rsidR="00713DCD" w:rsidRPr="00E25D6F" w:rsidRDefault="00E25D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25D6F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Musterstrasse 10</w:t>
                      </w:r>
                    </w:p>
                    <w:p w:rsidR="00713DCD" w:rsidRPr="00E25D6F" w:rsidRDefault="00E25D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25D6F">
                        <w:rPr>
                          <w:rFonts w:ascii="Arial" w:hAnsi="Arial" w:cs="Arial"/>
                          <w:sz w:val="22"/>
                          <w:szCs w:val="22"/>
                        </w:rPr>
                        <w:t>9999</w:t>
                      </w:r>
                      <w:r w:rsidR="00713DCD" w:rsidRPr="00E25D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25D6F">
                        <w:rPr>
                          <w:rFonts w:ascii="Arial" w:hAnsi="Arial" w:cs="Arial"/>
                          <w:sz w:val="22"/>
                          <w:szCs w:val="22"/>
                        </w:rPr>
                        <w:t>Musterort</w:t>
                      </w:r>
                    </w:p>
                    <w:p w:rsidR="00713DCD" w:rsidRPr="008F5859" w:rsidRDefault="00713D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5582D" w:rsidRDefault="0005582D"/>
    <w:p w:rsidR="0005582D" w:rsidRDefault="0005582D"/>
    <w:p w:rsidR="0005582D" w:rsidRDefault="0005582D"/>
    <w:p w:rsidR="0005582D" w:rsidRDefault="0005582D"/>
    <w:p w:rsidR="0005582D" w:rsidRDefault="0005582D"/>
    <w:p w:rsidR="0005582D" w:rsidRDefault="0005582D"/>
    <w:p w:rsidR="0005582D" w:rsidRDefault="0005582D"/>
    <w:p w:rsidR="0005582D" w:rsidRDefault="0005582D"/>
    <w:p w:rsidR="0005582D" w:rsidRDefault="0005582D"/>
    <w:p w:rsidR="0005582D" w:rsidRDefault="0005582D"/>
    <w:p w:rsidR="009C7690" w:rsidRDefault="009C7690" w:rsidP="00846504">
      <w:pPr>
        <w:jc w:val="right"/>
        <w:rPr>
          <w:rFonts w:ascii="Arial" w:hAnsi="Arial" w:cs="Arial"/>
        </w:rPr>
      </w:pPr>
    </w:p>
    <w:p w:rsidR="009C7690" w:rsidRDefault="009C7690" w:rsidP="00846504">
      <w:pPr>
        <w:jc w:val="right"/>
        <w:rPr>
          <w:rFonts w:ascii="Arial" w:hAnsi="Arial" w:cs="Arial"/>
        </w:rPr>
      </w:pPr>
    </w:p>
    <w:p w:rsidR="009C7690" w:rsidRDefault="009C7690" w:rsidP="00846504">
      <w:pPr>
        <w:jc w:val="right"/>
        <w:rPr>
          <w:rFonts w:ascii="Arial" w:hAnsi="Arial" w:cs="Arial"/>
        </w:rPr>
      </w:pPr>
    </w:p>
    <w:p w:rsidR="009C7690" w:rsidRDefault="009C7690" w:rsidP="00846504">
      <w:pPr>
        <w:jc w:val="right"/>
        <w:rPr>
          <w:rFonts w:ascii="Arial" w:hAnsi="Arial" w:cs="Arial"/>
        </w:rPr>
      </w:pPr>
    </w:p>
    <w:p w:rsidR="009C7690" w:rsidRDefault="009C7690" w:rsidP="00846504">
      <w:pPr>
        <w:jc w:val="right"/>
        <w:rPr>
          <w:rFonts w:ascii="Arial" w:hAnsi="Arial" w:cs="Arial"/>
        </w:rPr>
      </w:pPr>
    </w:p>
    <w:p w:rsidR="009C7690" w:rsidRDefault="009C7690" w:rsidP="00846504">
      <w:pPr>
        <w:jc w:val="right"/>
        <w:rPr>
          <w:rFonts w:ascii="Arial" w:hAnsi="Arial" w:cs="Arial"/>
        </w:rPr>
      </w:pPr>
    </w:p>
    <w:p w:rsidR="0005582D" w:rsidRPr="00E25D6F" w:rsidRDefault="008F5859" w:rsidP="00846504">
      <w:pPr>
        <w:jc w:val="right"/>
        <w:rPr>
          <w:rFonts w:ascii="Arial" w:hAnsi="Arial" w:cs="Arial"/>
          <w:sz w:val="22"/>
          <w:szCs w:val="22"/>
        </w:rPr>
      </w:pPr>
      <w:r w:rsidRPr="00E25D6F">
        <w:rPr>
          <w:rFonts w:ascii="Arial" w:hAnsi="Arial" w:cs="Arial"/>
          <w:sz w:val="22"/>
          <w:szCs w:val="22"/>
        </w:rPr>
        <w:t>Musterort</w:t>
      </w:r>
      <w:r w:rsidR="00846504" w:rsidRPr="00E25D6F">
        <w:rPr>
          <w:rFonts w:ascii="Arial" w:hAnsi="Arial" w:cs="Arial"/>
          <w:sz w:val="22"/>
          <w:szCs w:val="22"/>
        </w:rPr>
        <w:t xml:space="preserve">, </w:t>
      </w:r>
      <w:r w:rsidR="0048128B">
        <w:rPr>
          <w:rFonts w:ascii="Arial" w:hAnsi="Arial" w:cs="Arial"/>
          <w:sz w:val="22"/>
          <w:szCs w:val="22"/>
        </w:rPr>
        <w:fldChar w:fldCharType="begin"/>
      </w:r>
      <w:r w:rsidR="0048128B">
        <w:rPr>
          <w:rFonts w:ascii="Arial" w:hAnsi="Arial" w:cs="Arial"/>
          <w:sz w:val="22"/>
          <w:szCs w:val="22"/>
        </w:rPr>
        <w:instrText xml:space="preserve"> TIME \@ "d. MMMM yyyy" </w:instrText>
      </w:r>
      <w:r w:rsidR="0048128B">
        <w:rPr>
          <w:rFonts w:ascii="Arial" w:hAnsi="Arial" w:cs="Arial"/>
          <w:sz w:val="22"/>
          <w:szCs w:val="22"/>
        </w:rPr>
        <w:fldChar w:fldCharType="separate"/>
      </w:r>
      <w:r w:rsidR="009C4324">
        <w:rPr>
          <w:rFonts w:ascii="Arial" w:hAnsi="Arial" w:cs="Arial"/>
          <w:noProof/>
          <w:sz w:val="22"/>
          <w:szCs w:val="22"/>
        </w:rPr>
        <w:t>27. März 2024</w:t>
      </w:r>
      <w:r w:rsidR="0048128B">
        <w:rPr>
          <w:rFonts w:ascii="Arial" w:hAnsi="Arial" w:cs="Arial"/>
          <w:sz w:val="22"/>
          <w:szCs w:val="22"/>
        </w:rPr>
        <w:fldChar w:fldCharType="end"/>
      </w:r>
    </w:p>
    <w:p w:rsidR="0005582D" w:rsidRPr="00E25D6F" w:rsidRDefault="0005582D">
      <w:pPr>
        <w:rPr>
          <w:rFonts w:ascii="Arial" w:hAnsi="Arial" w:cs="Arial"/>
          <w:sz w:val="22"/>
          <w:szCs w:val="22"/>
        </w:rPr>
      </w:pPr>
    </w:p>
    <w:p w:rsidR="00E25D6F" w:rsidRPr="00E25D6F" w:rsidRDefault="00E25D6F" w:rsidP="00E25D6F">
      <w:pPr>
        <w:rPr>
          <w:rFonts w:ascii="Arial" w:hAnsi="Arial" w:cs="Arial"/>
          <w:sz w:val="22"/>
          <w:szCs w:val="22"/>
        </w:rPr>
      </w:pPr>
    </w:p>
    <w:p w:rsidR="00E25D6F" w:rsidRPr="00E25D6F" w:rsidRDefault="00E25D6F" w:rsidP="00E25D6F">
      <w:pPr>
        <w:rPr>
          <w:rFonts w:ascii="Arial" w:hAnsi="Arial" w:cs="Arial"/>
          <w:sz w:val="22"/>
          <w:szCs w:val="22"/>
        </w:rPr>
      </w:pPr>
    </w:p>
    <w:p w:rsidR="00E25D6F" w:rsidRPr="00E25D6F" w:rsidRDefault="00E25D6F" w:rsidP="0048128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25D6F">
        <w:rPr>
          <w:rFonts w:ascii="Arial" w:hAnsi="Arial" w:cs="Arial"/>
          <w:b/>
          <w:sz w:val="22"/>
          <w:szCs w:val="22"/>
        </w:rPr>
        <w:t>Austritt aus der evangelisch-reformierten Kirche</w:t>
      </w:r>
    </w:p>
    <w:p w:rsidR="00E25D6F" w:rsidRPr="00E25D6F" w:rsidRDefault="00E25D6F" w:rsidP="0048128B">
      <w:pPr>
        <w:spacing w:line="276" w:lineRule="auto"/>
        <w:rPr>
          <w:rFonts w:ascii="Arial" w:hAnsi="Arial" w:cs="Arial"/>
          <w:sz w:val="22"/>
          <w:szCs w:val="22"/>
        </w:rPr>
      </w:pPr>
    </w:p>
    <w:p w:rsidR="00E25D6F" w:rsidRPr="00E25D6F" w:rsidRDefault="00E25D6F" w:rsidP="0048128B">
      <w:pPr>
        <w:spacing w:line="276" w:lineRule="auto"/>
        <w:rPr>
          <w:rFonts w:ascii="Arial" w:hAnsi="Arial" w:cs="Arial"/>
          <w:sz w:val="22"/>
          <w:szCs w:val="22"/>
        </w:rPr>
      </w:pPr>
      <w:r w:rsidRPr="00E25D6F">
        <w:rPr>
          <w:rFonts w:ascii="Arial" w:hAnsi="Arial" w:cs="Arial"/>
          <w:sz w:val="22"/>
          <w:szCs w:val="22"/>
        </w:rPr>
        <w:t>Sehr geehrte Damen und Herren</w:t>
      </w:r>
    </w:p>
    <w:p w:rsidR="00E25D6F" w:rsidRPr="00E25D6F" w:rsidRDefault="00E25D6F" w:rsidP="0048128B">
      <w:pPr>
        <w:spacing w:line="276" w:lineRule="auto"/>
        <w:rPr>
          <w:rFonts w:ascii="Arial" w:hAnsi="Arial" w:cs="Arial"/>
          <w:sz w:val="22"/>
          <w:szCs w:val="22"/>
        </w:rPr>
      </w:pPr>
    </w:p>
    <w:p w:rsidR="00E25D6F" w:rsidRPr="00E25D6F" w:rsidRDefault="00E25D6F" w:rsidP="004812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D6F">
        <w:rPr>
          <w:rFonts w:ascii="Arial" w:hAnsi="Arial" w:cs="Arial"/>
          <w:sz w:val="22"/>
          <w:szCs w:val="22"/>
        </w:rPr>
        <w:t xml:space="preserve">Hiermit erkläre ich den Austritt aus der evangelisch-reformierten Kirche. Damit verliere ich Rechte und Pflichten als Mitglied meiner örtlichen Kirchgemeinde und der Landeskirche. </w:t>
      </w:r>
    </w:p>
    <w:p w:rsidR="00E25D6F" w:rsidRPr="00E25D6F" w:rsidRDefault="00E25D6F" w:rsidP="0048128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5D6F" w:rsidRPr="00E25D6F" w:rsidRDefault="00E25D6F" w:rsidP="0048128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5D6F">
        <w:rPr>
          <w:rFonts w:ascii="Arial" w:hAnsi="Arial" w:cs="Arial"/>
          <w:b/>
          <w:sz w:val="22"/>
          <w:szCs w:val="22"/>
        </w:rPr>
        <w:t>Personalien:</w:t>
      </w:r>
    </w:p>
    <w:p w:rsidR="00E25D6F" w:rsidRPr="00E25D6F" w:rsidRDefault="00E25D6F" w:rsidP="0048128B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D6F">
        <w:rPr>
          <w:rFonts w:ascii="Arial" w:hAnsi="Arial" w:cs="Arial"/>
          <w:sz w:val="22"/>
          <w:szCs w:val="22"/>
        </w:rPr>
        <w:t xml:space="preserve">Vorname / Name: </w:t>
      </w:r>
      <w:r w:rsidRPr="00E25D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Peter</w:t>
      </w:r>
      <w:r w:rsidRPr="00E25D6F">
        <w:rPr>
          <w:rFonts w:ascii="Arial" w:hAnsi="Arial" w:cs="Arial"/>
          <w:sz w:val="22"/>
          <w:szCs w:val="22"/>
        </w:rPr>
        <w:t xml:space="preserve"> Mustermann</w:t>
      </w:r>
    </w:p>
    <w:p w:rsidR="00E25D6F" w:rsidRPr="00E25D6F" w:rsidRDefault="00E25D6F" w:rsidP="0048128B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D6F">
        <w:rPr>
          <w:rFonts w:ascii="Arial" w:hAnsi="Arial" w:cs="Arial"/>
          <w:sz w:val="22"/>
          <w:szCs w:val="22"/>
        </w:rPr>
        <w:t>Strasse:</w:t>
      </w:r>
      <w:r w:rsidRPr="00E25D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Musterstrasse</w:t>
      </w:r>
      <w:r w:rsidRPr="00E25D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</w:p>
    <w:p w:rsidR="00E25D6F" w:rsidRPr="00E25D6F" w:rsidRDefault="00E25D6F" w:rsidP="0048128B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D6F">
        <w:rPr>
          <w:rFonts w:ascii="Arial" w:hAnsi="Arial" w:cs="Arial"/>
          <w:sz w:val="22"/>
          <w:szCs w:val="22"/>
        </w:rPr>
        <w:t>PLZ / Ort:</w:t>
      </w:r>
      <w:r w:rsidRPr="00E25D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9999</w:t>
      </w:r>
      <w:r w:rsidRPr="00E25D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Musterort</w:t>
      </w:r>
    </w:p>
    <w:p w:rsidR="00E25D6F" w:rsidRDefault="00E25D6F" w:rsidP="0048128B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D6F">
        <w:rPr>
          <w:rFonts w:ascii="Arial" w:hAnsi="Arial" w:cs="Arial"/>
          <w:sz w:val="22"/>
          <w:szCs w:val="22"/>
        </w:rPr>
        <w:t xml:space="preserve">Geburtsdatum </w:t>
      </w:r>
      <w:r w:rsidR="0048128B">
        <w:rPr>
          <w:rFonts w:ascii="Arial" w:hAnsi="Arial" w:cs="Arial"/>
          <w:sz w:val="22"/>
          <w:szCs w:val="22"/>
        </w:rPr>
        <w:t>/</w:t>
      </w:r>
      <w:r w:rsidRPr="00E25D6F">
        <w:rPr>
          <w:rFonts w:ascii="Arial" w:hAnsi="Arial" w:cs="Arial"/>
          <w:sz w:val="22"/>
          <w:szCs w:val="22"/>
        </w:rPr>
        <w:t xml:space="preserve"> Ort:</w:t>
      </w:r>
      <w:r w:rsidRPr="00E25D6F">
        <w:rPr>
          <w:rFonts w:ascii="Arial" w:hAnsi="Arial" w:cs="Arial"/>
          <w:sz w:val="22"/>
          <w:szCs w:val="22"/>
        </w:rPr>
        <w:tab/>
        <w:t>02.10.1975, in Luzern</w:t>
      </w:r>
    </w:p>
    <w:p w:rsidR="00B52B8D" w:rsidRDefault="00B52B8D" w:rsidP="0048128B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Heimatort:</w:t>
      </w:r>
      <w:r>
        <w:rPr>
          <w:rFonts w:ascii="Arial" w:hAnsi="Arial" w:cs="Arial"/>
          <w:sz w:val="22"/>
          <w:szCs w:val="22"/>
        </w:rPr>
        <w:tab/>
        <w:t>Musterort</w:t>
      </w:r>
    </w:p>
    <w:p w:rsidR="00B52B8D" w:rsidRDefault="00B52B8D" w:rsidP="0048128B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Zivilstand:</w:t>
      </w:r>
      <w:r>
        <w:rPr>
          <w:rFonts w:ascii="Arial" w:hAnsi="Arial" w:cs="Arial"/>
          <w:sz w:val="22"/>
          <w:szCs w:val="22"/>
        </w:rPr>
        <w:tab/>
        <w:t>ledig</w:t>
      </w:r>
    </w:p>
    <w:p w:rsidR="00B52B8D" w:rsidRPr="00E25D6F" w:rsidRDefault="00B52B8D" w:rsidP="0048128B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5D6F" w:rsidRDefault="00E25D6F" w:rsidP="0048128B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128B" w:rsidRPr="00E25D6F" w:rsidRDefault="0048128B" w:rsidP="0048128B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5D6F" w:rsidRDefault="00E25D6F" w:rsidP="0048128B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D6F">
        <w:rPr>
          <w:rFonts w:ascii="Arial" w:hAnsi="Arial" w:cs="Arial"/>
          <w:sz w:val="22"/>
          <w:szCs w:val="22"/>
        </w:rPr>
        <w:t xml:space="preserve">Über den Austrittsgrund möchte ich keine </w:t>
      </w:r>
      <w:r w:rsidR="0048128B">
        <w:rPr>
          <w:rFonts w:ascii="Arial" w:hAnsi="Arial" w:cs="Arial"/>
          <w:sz w:val="22"/>
          <w:szCs w:val="22"/>
        </w:rPr>
        <w:t xml:space="preserve">weiteren </w:t>
      </w:r>
      <w:r w:rsidRPr="00E25D6F">
        <w:rPr>
          <w:rFonts w:ascii="Arial" w:hAnsi="Arial" w:cs="Arial"/>
          <w:sz w:val="22"/>
          <w:szCs w:val="22"/>
        </w:rPr>
        <w:t>Angaben machen. Ich bitte um keine weitere Kontaktaufnahme – mein Entscheid ist definitiv gefallen.</w:t>
      </w:r>
    </w:p>
    <w:p w:rsidR="00E25D6F" w:rsidRDefault="00E25D6F" w:rsidP="0048128B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5D6F" w:rsidRDefault="0048128B" w:rsidP="0048128B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28B">
        <w:rPr>
          <w:rFonts w:ascii="Arial" w:hAnsi="Arial" w:cs="Arial"/>
          <w:sz w:val="22"/>
          <w:szCs w:val="22"/>
        </w:rPr>
        <w:t>Bitte senden Sie mir eine schriftliche Bestätigung meines Kirchenaustritts und informieren Sie die zuständige Einwohnerkontrolle.</w:t>
      </w:r>
    </w:p>
    <w:p w:rsidR="00E25D6F" w:rsidRDefault="00E25D6F" w:rsidP="0048128B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5D6F" w:rsidRDefault="00E25D6F" w:rsidP="00E25D6F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E25D6F" w:rsidRDefault="00E25D6F" w:rsidP="00E25D6F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Freundliche Grüsse</w:t>
      </w:r>
    </w:p>
    <w:p w:rsidR="00CA25D4" w:rsidRDefault="00CA25D4" w:rsidP="00E25D6F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E25D6F" w:rsidRDefault="00E25D6F" w:rsidP="00E25D6F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E25D6F" w:rsidRPr="00E25D6F" w:rsidRDefault="00E25D6F" w:rsidP="00E25D6F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Mustermann</w:t>
      </w:r>
    </w:p>
    <w:p w:rsidR="009C7690" w:rsidRPr="00E25D6F" w:rsidRDefault="009C7690" w:rsidP="00CA25D4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sectPr w:rsidR="009C7690" w:rsidRPr="00E25D6F" w:rsidSect="009C7690">
      <w:footerReference w:type="even" r:id="rId8"/>
      <w:footerReference w:type="default" r:id="rId9"/>
      <w:headerReference w:type="first" r:id="rId10"/>
      <w:pgSz w:w="11906" w:h="16838" w:code="9"/>
      <w:pgMar w:top="1182" w:right="1418" w:bottom="1134" w:left="1366" w:header="567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D0" w:rsidRDefault="001A2FD0">
      <w:r>
        <w:separator/>
      </w:r>
    </w:p>
  </w:endnote>
  <w:endnote w:type="continuationSeparator" w:id="0">
    <w:p w:rsidR="001A2FD0" w:rsidRDefault="001A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90" w:rsidRDefault="009C7690" w:rsidP="00DD65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:rsidR="009C7690" w:rsidRDefault="009C7690" w:rsidP="009C769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90" w:rsidRDefault="009C7690" w:rsidP="00DD65C7">
    <w:pPr>
      <w:pStyle w:val="Fuzeile"/>
      <w:framePr w:wrap="none" w:vAnchor="text" w:hAnchor="margin" w:xAlign="right" w:y="1"/>
      <w:rPr>
        <w:rStyle w:val="Seitenzahl"/>
      </w:rPr>
    </w:pPr>
    <w:r w:rsidRPr="009C7690">
      <w:rPr>
        <w:rStyle w:val="Seitenzahl"/>
        <w:rFonts w:ascii="Arial" w:hAnsi="Arial" w:cs="Arial"/>
        <w:sz w:val="20"/>
      </w:rPr>
      <w:fldChar w:fldCharType="begin"/>
    </w:r>
    <w:r w:rsidRPr="009C7690">
      <w:rPr>
        <w:rStyle w:val="Seitenzahl"/>
        <w:rFonts w:ascii="Arial" w:hAnsi="Arial" w:cs="Arial"/>
        <w:sz w:val="20"/>
      </w:rPr>
      <w:instrText xml:space="preserve"> PAGE </w:instrText>
    </w:r>
    <w:r w:rsidRPr="009C7690">
      <w:rPr>
        <w:rStyle w:val="Seitenzahl"/>
        <w:rFonts w:ascii="Arial" w:hAnsi="Arial" w:cs="Arial"/>
        <w:sz w:val="20"/>
      </w:rPr>
      <w:fldChar w:fldCharType="separate"/>
    </w:r>
    <w:r w:rsidRPr="009C7690">
      <w:rPr>
        <w:rStyle w:val="Seitenzahl"/>
        <w:rFonts w:ascii="Arial" w:hAnsi="Arial" w:cs="Arial"/>
        <w:noProof/>
        <w:sz w:val="20"/>
      </w:rPr>
      <w:t>2</w:t>
    </w:r>
    <w:r w:rsidRPr="009C7690">
      <w:rPr>
        <w:rStyle w:val="Seitenzahl"/>
        <w:rFonts w:ascii="Arial" w:hAnsi="Arial" w:cs="Arial"/>
        <w:sz w:val="20"/>
      </w:rPr>
      <w:fldChar w:fldCharType="end"/>
    </w:r>
  </w:p>
  <w:p w:rsidR="009C7690" w:rsidRDefault="009C7690" w:rsidP="009C769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D0" w:rsidRDefault="001A2FD0">
      <w:r>
        <w:separator/>
      </w:r>
    </w:p>
  </w:footnote>
  <w:footnote w:type="continuationSeparator" w:id="0">
    <w:p w:rsidR="001A2FD0" w:rsidRDefault="001A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B3" w:rsidRDefault="009C4324" w:rsidP="001A3CB3">
    <w:pPr>
      <w:pStyle w:val="Kopfzeile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52C0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crEQIAACc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84"/>
    <w:rsid w:val="000235DB"/>
    <w:rsid w:val="000341A7"/>
    <w:rsid w:val="000555B0"/>
    <w:rsid w:val="0005582D"/>
    <w:rsid w:val="0006302B"/>
    <w:rsid w:val="000A2F19"/>
    <w:rsid w:val="000D574A"/>
    <w:rsid w:val="00122449"/>
    <w:rsid w:val="00123998"/>
    <w:rsid w:val="001A2FD0"/>
    <w:rsid w:val="001A3CB3"/>
    <w:rsid w:val="00334A7D"/>
    <w:rsid w:val="0037412B"/>
    <w:rsid w:val="0039046D"/>
    <w:rsid w:val="003915C3"/>
    <w:rsid w:val="00424CA5"/>
    <w:rsid w:val="00464A6D"/>
    <w:rsid w:val="00466EC6"/>
    <w:rsid w:val="0048128B"/>
    <w:rsid w:val="004B3615"/>
    <w:rsid w:val="00575E32"/>
    <w:rsid w:val="005D1392"/>
    <w:rsid w:val="005F4FFD"/>
    <w:rsid w:val="00670AC5"/>
    <w:rsid w:val="00681322"/>
    <w:rsid w:val="00694758"/>
    <w:rsid w:val="006D59EF"/>
    <w:rsid w:val="00713DCD"/>
    <w:rsid w:val="007A7537"/>
    <w:rsid w:val="007C1D84"/>
    <w:rsid w:val="00846504"/>
    <w:rsid w:val="008738CB"/>
    <w:rsid w:val="008F5859"/>
    <w:rsid w:val="00994C17"/>
    <w:rsid w:val="009A537E"/>
    <w:rsid w:val="009C4324"/>
    <w:rsid w:val="009C7690"/>
    <w:rsid w:val="009D2260"/>
    <w:rsid w:val="00B24D7C"/>
    <w:rsid w:val="00B52B8D"/>
    <w:rsid w:val="00B96704"/>
    <w:rsid w:val="00BF4F9E"/>
    <w:rsid w:val="00C062F0"/>
    <w:rsid w:val="00C53759"/>
    <w:rsid w:val="00C764F4"/>
    <w:rsid w:val="00C855B4"/>
    <w:rsid w:val="00CA25D4"/>
    <w:rsid w:val="00CC4414"/>
    <w:rsid w:val="00D04F8A"/>
    <w:rsid w:val="00D572FF"/>
    <w:rsid w:val="00DD65C7"/>
    <w:rsid w:val="00E06ADE"/>
    <w:rsid w:val="00E25D6F"/>
    <w:rsid w:val="00E951A2"/>
    <w:rsid w:val="00F62596"/>
    <w:rsid w:val="00F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30BAD9-5F4F-4BED-A5FF-34E58B22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24C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4CA5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846504"/>
    <w:rPr>
      <w:sz w:val="20"/>
      <w:szCs w:val="20"/>
    </w:rPr>
  </w:style>
  <w:style w:type="character" w:styleId="Endnotenzeichen">
    <w:name w:val="endnote reference"/>
    <w:semiHidden/>
    <w:rsid w:val="00846504"/>
    <w:rPr>
      <w:vertAlign w:val="superscript"/>
    </w:rPr>
  </w:style>
  <w:style w:type="character" w:styleId="Seitenzahl">
    <w:name w:val="page number"/>
    <w:uiPriority w:val="99"/>
    <w:semiHidden/>
    <w:unhideWhenUsed/>
    <w:rsid w:val="009C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22B3F5-B4A0-4CFD-9683-520E89C1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Kirchenaustritt Vorlage Evangelisch Reformiert</vt:lpstr>
    </vt:vector>
  </TitlesOfParts>
  <Manager/>
  <Company>https://muster-vorlage.ch</Company>
  <LinksUpToDate>false</LinksUpToDate>
  <CharactersWithSpaces>840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Kirchenaustritt Vorlage Evangelisch Reformiert</dc:title>
  <dc:subject>Kirchenaustritt Vorlage</dc:subject>
  <dc:creator>https://muster-vorlage.ch</dc:creator>
  <cp:keywords/>
  <dc:description>Kirchenaustritt Vorlage</dc:description>
  <cp:lastModifiedBy>Muther Michael</cp:lastModifiedBy>
  <cp:revision>2</cp:revision>
  <cp:lastPrinted>2019-02-17T15:58:00Z</cp:lastPrinted>
  <dcterms:created xsi:type="dcterms:W3CDTF">2024-03-27T08:20:00Z</dcterms:created>
  <dcterms:modified xsi:type="dcterms:W3CDTF">2024-03-27T08:20:00Z</dcterms:modified>
  <cp:category/>
</cp:coreProperties>
</file>