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32" w:rsidRDefault="00FF322F"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page">
                  <wp:posOffset>774065</wp:posOffset>
                </wp:positionH>
                <wp:positionV relativeFrom="page">
                  <wp:posOffset>1800225</wp:posOffset>
                </wp:positionV>
                <wp:extent cx="3060065" cy="1623695"/>
                <wp:effectExtent l="254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2FF" w:rsidRPr="008F5859" w:rsidRDefault="008F585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Peter Mustermann</w:t>
                            </w:r>
                            <w:r w:rsidR="00D572FF"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, </w:t>
                            </w:r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Musterstrasse 12</w:t>
                            </w:r>
                            <w:r w:rsidR="00D572FF"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, </w:t>
                            </w:r>
                            <w:r w:rsidRPr="008F585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9999 Musterort</w:t>
                            </w:r>
                          </w:p>
                          <w:p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5859" w:rsidRPr="008F5859" w:rsidRDefault="008F58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3DCD" w:rsidRPr="00E25D6F" w:rsidRDefault="001724B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Pfarramt</w:t>
                            </w:r>
                            <w:r w:rsidR="00E25D6F" w:rsidRPr="00E25D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Musterort</w:t>
                            </w:r>
                          </w:p>
                          <w:p w:rsidR="00713DCD" w:rsidRPr="00E25D6F" w:rsidRDefault="00E25D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25D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Musterstrasse 10</w:t>
                            </w:r>
                          </w:p>
                          <w:p w:rsidR="00713DCD" w:rsidRPr="00E25D6F" w:rsidRDefault="00E25D6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25D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9999</w:t>
                            </w:r>
                            <w:r w:rsidR="00713DCD" w:rsidRPr="00E25D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5D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Musterort</w:t>
                            </w:r>
                          </w:p>
                          <w:p w:rsidR="00713DCD" w:rsidRPr="008F5859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.95pt;margin-top:141.75pt;width:240.95pt;height:12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s0tQ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" o:allowoverlap="f" filled="f" stroked="f">
                <v:textbox>
                  <w:txbxContent>
                    <w:p w:rsidR="00D572FF" w:rsidRPr="008F5859" w:rsidRDefault="008F5859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Peter Mustermann</w:t>
                      </w:r>
                      <w:r w:rsidR="00D572FF"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, </w:t>
                      </w:r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Musterstrasse 12</w:t>
                      </w:r>
                      <w:r w:rsidR="00D572FF"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, </w:t>
                      </w:r>
                      <w:r w:rsidRPr="008F585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9999 Musterort</w:t>
                      </w:r>
                    </w:p>
                    <w:p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5859" w:rsidRPr="008F5859" w:rsidRDefault="008F58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3DCD" w:rsidRPr="00E25D6F" w:rsidRDefault="001724B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Pfarramt</w:t>
                      </w:r>
                      <w:r w:rsidR="00E25D6F" w:rsidRPr="00E25D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Musterort</w:t>
                      </w:r>
                    </w:p>
                    <w:p w:rsidR="00713DCD" w:rsidRPr="00E25D6F" w:rsidRDefault="00E25D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25D6F"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Musterstrasse 10</w:t>
                      </w:r>
                    </w:p>
                    <w:p w:rsidR="00713DCD" w:rsidRPr="00E25D6F" w:rsidRDefault="00E25D6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25D6F">
                        <w:rPr>
                          <w:rFonts w:ascii="Arial" w:hAnsi="Arial" w:cs="Arial"/>
                          <w:sz w:val="22"/>
                          <w:szCs w:val="22"/>
                        </w:rPr>
                        <w:t>9999</w:t>
                      </w:r>
                      <w:r w:rsidR="00713DCD" w:rsidRPr="00E25D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25D6F">
                        <w:rPr>
                          <w:rFonts w:ascii="Arial" w:hAnsi="Arial" w:cs="Arial"/>
                          <w:sz w:val="22"/>
                          <w:szCs w:val="22"/>
                        </w:rPr>
                        <w:t>Musterort</w:t>
                      </w:r>
                    </w:p>
                    <w:p w:rsidR="00713DCD" w:rsidRPr="008F5859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05582D" w:rsidRDefault="0005582D"/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9C7690" w:rsidRDefault="009C7690" w:rsidP="00846504">
      <w:pPr>
        <w:jc w:val="right"/>
        <w:rPr>
          <w:rFonts w:ascii="Arial" w:hAnsi="Arial" w:cs="Arial"/>
        </w:rPr>
      </w:pPr>
    </w:p>
    <w:p w:rsidR="0005582D" w:rsidRPr="00E25D6F" w:rsidRDefault="008F5859" w:rsidP="00846504">
      <w:pPr>
        <w:jc w:val="right"/>
        <w:rPr>
          <w:rFonts w:ascii="Arial" w:hAnsi="Arial" w:cs="Arial"/>
          <w:sz w:val="22"/>
          <w:szCs w:val="22"/>
        </w:rPr>
      </w:pPr>
      <w:r w:rsidRPr="00E25D6F">
        <w:rPr>
          <w:rFonts w:ascii="Arial" w:hAnsi="Arial" w:cs="Arial"/>
          <w:sz w:val="22"/>
          <w:szCs w:val="22"/>
        </w:rPr>
        <w:t>Musterort</w:t>
      </w:r>
      <w:r w:rsidR="00846504" w:rsidRPr="00E25D6F">
        <w:rPr>
          <w:rFonts w:ascii="Arial" w:hAnsi="Arial" w:cs="Arial"/>
          <w:sz w:val="22"/>
          <w:szCs w:val="22"/>
        </w:rPr>
        <w:t xml:space="preserve">, </w:t>
      </w:r>
      <w:r w:rsidR="001724BB">
        <w:rPr>
          <w:rFonts w:ascii="Arial" w:hAnsi="Arial" w:cs="Arial"/>
          <w:sz w:val="22"/>
          <w:szCs w:val="22"/>
        </w:rPr>
        <w:fldChar w:fldCharType="begin"/>
      </w:r>
      <w:r w:rsidR="001724BB">
        <w:rPr>
          <w:rFonts w:ascii="Arial" w:hAnsi="Arial" w:cs="Arial"/>
          <w:sz w:val="22"/>
          <w:szCs w:val="22"/>
        </w:rPr>
        <w:instrText xml:space="preserve"> </w:instrText>
      </w:r>
      <w:r w:rsidR="00693377">
        <w:rPr>
          <w:rFonts w:ascii="Arial" w:hAnsi="Arial" w:cs="Arial"/>
          <w:sz w:val="22"/>
          <w:szCs w:val="22"/>
        </w:rPr>
        <w:instrText>TIME</w:instrText>
      </w:r>
      <w:r w:rsidR="001724BB">
        <w:rPr>
          <w:rFonts w:ascii="Arial" w:hAnsi="Arial" w:cs="Arial"/>
          <w:sz w:val="22"/>
          <w:szCs w:val="22"/>
        </w:rPr>
        <w:instrText xml:space="preserve"> \@ "</w:instrText>
      </w:r>
      <w:r w:rsidR="00693377">
        <w:rPr>
          <w:rFonts w:ascii="Arial" w:hAnsi="Arial" w:cs="Arial"/>
          <w:sz w:val="22"/>
          <w:szCs w:val="22"/>
        </w:rPr>
        <w:instrText>d. MMMM yyyy</w:instrText>
      </w:r>
      <w:r w:rsidR="001724BB">
        <w:rPr>
          <w:rFonts w:ascii="Arial" w:hAnsi="Arial" w:cs="Arial"/>
          <w:sz w:val="22"/>
          <w:szCs w:val="22"/>
        </w:rPr>
        <w:instrText xml:space="preserve">" </w:instrText>
      </w:r>
      <w:r w:rsidR="001724BB">
        <w:rPr>
          <w:rFonts w:ascii="Arial" w:hAnsi="Arial" w:cs="Arial"/>
          <w:sz w:val="22"/>
          <w:szCs w:val="22"/>
        </w:rPr>
        <w:fldChar w:fldCharType="separate"/>
      </w:r>
      <w:r w:rsidR="00FF322F">
        <w:rPr>
          <w:rFonts w:ascii="Arial" w:hAnsi="Arial" w:cs="Arial"/>
          <w:noProof/>
          <w:sz w:val="22"/>
          <w:szCs w:val="22"/>
        </w:rPr>
        <w:t>27. März 2024</w:t>
      </w:r>
      <w:r w:rsidR="001724BB">
        <w:rPr>
          <w:rFonts w:ascii="Arial" w:hAnsi="Arial" w:cs="Arial"/>
          <w:sz w:val="22"/>
          <w:szCs w:val="22"/>
        </w:rPr>
        <w:fldChar w:fldCharType="end"/>
      </w:r>
    </w:p>
    <w:p w:rsidR="0005582D" w:rsidRPr="00E25D6F" w:rsidRDefault="0005582D">
      <w:pPr>
        <w:rPr>
          <w:rFonts w:ascii="Arial" w:hAnsi="Arial" w:cs="Arial"/>
          <w:sz w:val="22"/>
          <w:szCs w:val="22"/>
        </w:rPr>
      </w:pPr>
    </w:p>
    <w:p w:rsidR="00E25D6F" w:rsidRPr="00E25D6F" w:rsidRDefault="00E25D6F" w:rsidP="00E25D6F">
      <w:pPr>
        <w:rPr>
          <w:rFonts w:ascii="Arial" w:hAnsi="Arial" w:cs="Arial"/>
          <w:sz w:val="22"/>
          <w:szCs w:val="22"/>
        </w:rPr>
      </w:pPr>
    </w:p>
    <w:p w:rsidR="00E25D6F" w:rsidRPr="00E25D6F" w:rsidRDefault="00E25D6F" w:rsidP="00E25D6F">
      <w:pPr>
        <w:rPr>
          <w:rFonts w:ascii="Arial" w:hAnsi="Arial" w:cs="Arial"/>
          <w:sz w:val="22"/>
          <w:szCs w:val="22"/>
        </w:rPr>
      </w:pPr>
    </w:p>
    <w:p w:rsidR="001724BB" w:rsidRPr="001724BB" w:rsidRDefault="001724BB" w:rsidP="001724B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724BB">
        <w:rPr>
          <w:rFonts w:ascii="Arial" w:hAnsi="Arial" w:cs="Arial"/>
          <w:b/>
          <w:sz w:val="22"/>
          <w:szCs w:val="22"/>
        </w:rPr>
        <w:t>Austritt aus der katholischen Kirche</w:t>
      </w:r>
    </w:p>
    <w:p w:rsidR="001724BB" w:rsidRPr="001724BB" w:rsidRDefault="001724BB" w:rsidP="001724BB">
      <w:pPr>
        <w:spacing w:line="276" w:lineRule="auto"/>
        <w:rPr>
          <w:rFonts w:ascii="Arial" w:hAnsi="Arial" w:cs="Arial"/>
          <w:sz w:val="22"/>
          <w:szCs w:val="22"/>
        </w:rPr>
      </w:pPr>
    </w:p>
    <w:p w:rsidR="001724BB" w:rsidRPr="001724BB" w:rsidRDefault="001724BB" w:rsidP="001724BB">
      <w:pPr>
        <w:spacing w:line="276" w:lineRule="auto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Sehr geehrte Damen und Herren</w:t>
      </w:r>
    </w:p>
    <w:p w:rsidR="001724BB" w:rsidRPr="001724BB" w:rsidRDefault="001724BB" w:rsidP="001724BB">
      <w:pPr>
        <w:spacing w:line="276" w:lineRule="auto"/>
        <w:rPr>
          <w:rFonts w:ascii="Arial" w:hAnsi="Arial" w:cs="Arial"/>
          <w:sz w:val="22"/>
          <w:szCs w:val="22"/>
        </w:rPr>
      </w:pPr>
    </w:p>
    <w:p w:rsidR="001724BB" w:rsidRPr="001724BB" w:rsidRDefault="001724BB" w:rsidP="00172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 xml:space="preserve">Hiermit erkläre ich den Austritt aus der katholischen Kirche. Damit verliere ich Rechte und Pflichten als Mitglied meiner örtlichen Kirchgemeinde und der katholischen Landeskirche. </w:t>
      </w:r>
    </w:p>
    <w:p w:rsidR="001724BB" w:rsidRPr="001724BB" w:rsidRDefault="001724BB" w:rsidP="001724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24BB" w:rsidRPr="001724BB" w:rsidRDefault="001724BB" w:rsidP="001724B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24BB">
        <w:rPr>
          <w:rFonts w:ascii="Arial" w:hAnsi="Arial" w:cs="Arial"/>
          <w:b/>
          <w:sz w:val="22"/>
          <w:szCs w:val="22"/>
        </w:rPr>
        <w:t>Personalien:</w:t>
      </w:r>
    </w:p>
    <w:p w:rsidR="001724BB" w:rsidRPr="001724BB" w:rsidRDefault="001724BB" w:rsidP="001724B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 xml:space="preserve">Vorname / Name: </w:t>
      </w:r>
      <w:r w:rsidRPr="001724BB">
        <w:rPr>
          <w:rFonts w:ascii="Arial" w:hAnsi="Arial" w:cs="Arial"/>
          <w:sz w:val="22"/>
          <w:szCs w:val="22"/>
        </w:rPr>
        <w:tab/>
        <w:t>Hans Mustermann</w:t>
      </w:r>
    </w:p>
    <w:p w:rsidR="001724BB" w:rsidRPr="001724BB" w:rsidRDefault="001724BB" w:rsidP="001724B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Strasse:</w:t>
      </w:r>
      <w:r w:rsidRPr="001724BB">
        <w:rPr>
          <w:rFonts w:ascii="Arial" w:hAnsi="Arial" w:cs="Arial"/>
          <w:sz w:val="22"/>
          <w:szCs w:val="22"/>
        </w:rPr>
        <w:tab/>
      </w:r>
      <w:r w:rsidR="00A4071B">
        <w:rPr>
          <w:rFonts w:ascii="Arial" w:hAnsi="Arial" w:cs="Arial"/>
          <w:sz w:val="22"/>
          <w:szCs w:val="22"/>
        </w:rPr>
        <w:t>Musterstrasse</w:t>
      </w:r>
      <w:r w:rsidRPr="001724BB">
        <w:rPr>
          <w:rFonts w:ascii="Arial" w:hAnsi="Arial" w:cs="Arial"/>
          <w:sz w:val="22"/>
          <w:szCs w:val="22"/>
        </w:rPr>
        <w:t xml:space="preserve"> 10</w:t>
      </w:r>
    </w:p>
    <w:p w:rsidR="001724BB" w:rsidRDefault="001724BB" w:rsidP="001724B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PLZ / Ort:</w:t>
      </w:r>
      <w:r w:rsidRPr="001724BB">
        <w:rPr>
          <w:rFonts w:ascii="Arial" w:hAnsi="Arial" w:cs="Arial"/>
          <w:sz w:val="22"/>
          <w:szCs w:val="22"/>
        </w:rPr>
        <w:tab/>
      </w:r>
      <w:r w:rsidR="00A4071B">
        <w:rPr>
          <w:rFonts w:ascii="Arial" w:hAnsi="Arial" w:cs="Arial"/>
          <w:sz w:val="22"/>
          <w:szCs w:val="22"/>
        </w:rPr>
        <w:t>9999 Musterort</w:t>
      </w:r>
      <w:r w:rsidRPr="001724BB">
        <w:rPr>
          <w:rFonts w:ascii="Arial" w:hAnsi="Arial" w:cs="Arial"/>
          <w:sz w:val="22"/>
          <w:szCs w:val="22"/>
        </w:rPr>
        <w:t xml:space="preserve"> </w:t>
      </w:r>
    </w:p>
    <w:p w:rsidR="00D439F4" w:rsidRDefault="00D439F4" w:rsidP="001724B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Zivilstand:</w:t>
      </w:r>
      <w:r>
        <w:rPr>
          <w:rFonts w:ascii="Arial" w:hAnsi="Arial" w:cs="Arial"/>
          <w:sz w:val="22"/>
          <w:szCs w:val="22"/>
        </w:rPr>
        <w:tab/>
        <w:t>ledig</w:t>
      </w:r>
    </w:p>
    <w:p w:rsidR="00D439F4" w:rsidRPr="001724BB" w:rsidRDefault="00D439F4" w:rsidP="001724B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Heimatort:</w:t>
      </w:r>
      <w:r>
        <w:rPr>
          <w:rFonts w:ascii="Arial" w:hAnsi="Arial" w:cs="Arial"/>
          <w:sz w:val="22"/>
          <w:szCs w:val="22"/>
        </w:rPr>
        <w:tab/>
        <w:t>Musterort</w:t>
      </w:r>
    </w:p>
    <w:p w:rsidR="001724BB" w:rsidRPr="001724BB" w:rsidRDefault="001724BB" w:rsidP="001724B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24BB" w:rsidRPr="001724BB" w:rsidRDefault="001724BB" w:rsidP="001724B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Geburtsdatum und Ort:</w:t>
      </w:r>
      <w:r w:rsidRPr="001724BB">
        <w:rPr>
          <w:rFonts w:ascii="Arial" w:hAnsi="Arial" w:cs="Arial"/>
          <w:sz w:val="22"/>
          <w:szCs w:val="22"/>
        </w:rPr>
        <w:tab/>
        <w:t xml:space="preserve">02.10.1975, in </w:t>
      </w:r>
      <w:r w:rsidR="00A4071B">
        <w:rPr>
          <w:rFonts w:ascii="Arial" w:hAnsi="Arial" w:cs="Arial"/>
          <w:sz w:val="22"/>
          <w:szCs w:val="22"/>
        </w:rPr>
        <w:t>Musterort</w:t>
      </w:r>
    </w:p>
    <w:p w:rsidR="001724BB" w:rsidRPr="001724BB" w:rsidRDefault="001724BB" w:rsidP="001724B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Taufort:</w:t>
      </w:r>
      <w:r w:rsidRPr="001724BB">
        <w:rPr>
          <w:rFonts w:ascii="Arial" w:hAnsi="Arial" w:cs="Arial"/>
          <w:sz w:val="22"/>
          <w:szCs w:val="22"/>
        </w:rPr>
        <w:tab/>
      </w:r>
      <w:r w:rsidR="00A4071B">
        <w:rPr>
          <w:rFonts w:ascii="Arial" w:hAnsi="Arial" w:cs="Arial"/>
          <w:sz w:val="22"/>
          <w:szCs w:val="22"/>
        </w:rPr>
        <w:t>Musterort</w:t>
      </w:r>
    </w:p>
    <w:p w:rsidR="001724BB" w:rsidRPr="001724BB" w:rsidRDefault="001724BB" w:rsidP="001724BB">
      <w:pPr>
        <w:tabs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Taufpfarrei:</w:t>
      </w:r>
      <w:r w:rsidRPr="001724BB">
        <w:rPr>
          <w:rFonts w:ascii="Arial" w:hAnsi="Arial" w:cs="Arial"/>
          <w:sz w:val="22"/>
          <w:szCs w:val="22"/>
        </w:rPr>
        <w:tab/>
        <w:t>Santa Maria</w:t>
      </w:r>
    </w:p>
    <w:p w:rsidR="001724BB" w:rsidRPr="001724BB" w:rsidRDefault="001724BB" w:rsidP="001724BB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24BB" w:rsidRPr="001724BB" w:rsidRDefault="001724BB" w:rsidP="001724BB">
      <w:pPr>
        <w:tabs>
          <w:tab w:val="left" w:pos="226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24BB">
        <w:rPr>
          <w:rFonts w:ascii="Arial" w:hAnsi="Arial" w:cs="Arial"/>
          <w:sz w:val="22"/>
          <w:szCs w:val="22"/>
        </w:rPr>
        <w:t>Über den Austrittsgrund möchte ich keine</w:t>
      </w:r>
      <w:r>
        <w:rPr>
          <w:rFonts w:ascii="Arial" w:hAnsi="Arial" w:cs="Arial"/>
          <w:sz w:val="22"/>
          <w:szCs w:val="22"/>
        </w:rPr>
        <w:t xml:space="preserve"> weiteren</w:t>
      </w:r>
      <w:r w:rsidRPr="001724BB">
        <w:rPr>
          <w:rFonts w:ascii="Arial" w:hAnsi="Arial" w:cs="Arial"/>
          <w:sz w:val="22"/>
          <w:szCs w:val="22"/>
        </w:rPr>
        <w:t xml:space="preserve"> Angaben machen. Ich bitte um keine weitere Kontaktaufnahme – mein Entscheid ist definitiv gefallen.</w:t>
      </w:r>
    </w:p>
    <w:p w:rsidR="001724BB" w:rsidRDefault="001724BB" w:rsidP="001724B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724BB" w:rsidRPr="001724BB" w:rsidRDefault="001724BB" w:rsidP="001724BB">
      <w:pPr>
        <w:suppressAutoHyphens/>
        <w:spacing w:after="160" w:line="276" w:lineRule="auto"/>
        <w:rPr>
          <w:rFonts w:ascii="Arial" w:hAnsi="Arial" w:cs="Arial"/>
          <w:sz w:val="22"/>
          <w:szCs w:val="22"/>
          <w:lang w:eastAsia="ar-SA"/>
        </w:rPr>
      </w:pPr>
      <w:r w:rsidRPr="001724BB">
        <w:rPr>
          <w:rFonts w:ascii="Arial" w:hAnsi="Arial" w:cs="Arial"/>
          <w:sz w:val="22"/>
          <w:szCs w:val="22"/>
          <w:lang w:eastAsia="ar-SA"/>
        </w:rPr>
        <w:t>Bitte senden Sie mir eine schriftliche Bestätigung meines Kirchenaustritts und informieren Sie die zuständige Einwohnerkontrolle.</w:t>
      </w:r>
    </w:p>
    <w:p w:rsidR="001724BB" w:rsidRDefault="001724BB" w:rsidP="00E25D6F">
      <w:pPr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1724BB" w:rsidRDefault="001724BB" w:rsidP="00E25D6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E25D6F" w:rsidRDefault="00E25D6F" w:rsidP="00E25D6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Freundliche Grüsse</w:t>
      </w:r>
    </w:p>
    <w:p w:rsidR="00E25D6F" w:rsidRDefault="00E25D6F" w:rsidP="00E25D6F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1724BB" w:rsidRPr="001724BB" w:rsidRDefault="001724BB" w:rsidP="001724B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9C7690" w:rsidRPr="00E25D6F" w:rsidRDefault="00E25D6F" w:rsidP="001724BB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Mustermann</w:t>
      </w:r>
    </w:p>
    <w:sectPr w:rsidR="009C7690" w:rsidRPr="00E25D6F" w:rsidSect="009C7690">
      <w:footerReference w:type="even" r:id="rId9"/>
      <w:footerReference w:type="default" r:id="rId10"/>
      <w:headerReference w:type="first" r:id="rId11"/>
      <w:pgSz w:w="11906" w:h="16838" w:code="9"/>
      <w:pgMar w:top="1182" w:right="1418" w:bottom="1134" w:left="1366" w:header="567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88" w:rsidRDefault="00AF7188">
      <w:r>
        <w:separator/>
      </w:r>
    </w:p>
  </w:endnote>
  <w:endnote w:type="continuationSeparator" w:id="0">
    <w:p w:rsidR="00AF7188" w:rsidRDefault="00AF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93377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end"/>
    </w:r>
  </w:p>
  <w:p w:rsidR="009C7690" w:rsidRDefault="009C7690" w:rsidP="009C76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90" w:rsidRDefault="009C7690" w:rsidP="00DD65C7">
    <w:pPr>
      <w:pStyle w:val="Fuzeile"/>
      <w:framePr w:wrap="none" w:vAnchor="text" w:hAnchor="margin" w:xAlign="right" w:y="1"/>
      <w:rPr>
        <w:rStyle w:val="Seitenzahl"/>
      </w:rPr>
    </w:pPr>
    <w:r w:rsidRPr="009C7690">
      <w:rPr>
        <w:rStyle w:val="Seitenzahl"/>
        <w:rFonts w:ascii="Arial" w:hAnsi="Arial" w:cs="Arial"/>
        <w:sz w:val="20"/>
      </w:rPr>
      <w:fldChar w:fldCharType="begin"/>
    </w:r>
    <w:r w:rsidRPr="009C7690">
      <w:rPr>
        <w:rStyle w:val="Seitenzahl"/>
        <w:rFonts w:ascii="Arial" w:hAnsi="Arial" w:cs="Arial"/>
        <w:sz w:val="20"/>
      </w:rPr>
      <w:instrText xml:space="preserve"> </w:instrText>
    </w:r>
    <w:r w:rsidR="00693377">
      <w:rPr>
        <w:rStyle w:val="Seitenzahl"/>
        <w:rFonts w:ascii="Arial" w:hAnsi="Arial" w:cs="Arial"/>
        <w:sz w:val="20"/>
      </w:rPr>
      <w:instrText>PAGE</w:instrText>
    </w:r>
    <w:r w:rsidRPr="009C7690">
      <w:rPr>
        <w:rStyle w:val="Seitenzahl"/>
        <w:rFonts w:ascii="Arial" w:hAnsi="Arial" w:cs="Arial"/>
        <w:sz w:val="20"/>
      </w:rPr>
      <w:instrText xml:space="preserve"> </w:instrText>
    </w:r>
    <w:r w:rsidRPr="009C7690">
      <w:rPr>
        <w:rStyle w:val="Seitenzahl"/>
        <w:rFonts w:ascii="Arial" w:hAnsi="Arial" w:cs="Arial"/>
        <w:sz w:val="20"/>
      </w:rPr>
      <w:fldChar w:fldCharType="separate"/>
    </w:r>
    <w:r w:rsidRPr="009C7690">
      <w:rPr>
        <w:rStyle w:val="Seitenzahl"/>
        <w:rFonts w:ascii="Arial" w:hAnsi="Arial" w:cs="Arial"/>
        <w:noProof/>
        <w:sz w:val="20"/>
      </w:rPr>
      <w:t>2</w:t>
    </w:r>
    <w:r w:rsidRPr="009C7690">
      <w:rPr>
        <w:rStyle w:val="Seitenzahl"/>
        <w:rFonts w:ascii="Arial" w:hAnsi="Arial" w:cs="Arial"/>
        <w:sz w:val="20"/>
      </w:rPr>
      <w:fldChar w:fldCharType="end"/>
    </w:r>
  </w:p>
  <w:p w:rsidR="009C7690" w:rsidRDefault="009C7690" w:rsidP="009C76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88" w:rsidRDefault="00AF7188">
      <w:r>
        <w:separator/>
      </w:r>
    </w:p>
  </w:footnote>
  <w:footnote w:type="continuationSeparator" w:id="0">
    <w:p w:rsidR="00AF7188" w:rsidRDefault="00AF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CB3" w:rsidRDefault="00FF322F" w:rsidP="001A3CB3">
    <w:pPr>
      <w:pStyle w:val="Kopfzeile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89C4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crEQIAACc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JJsuUvCM3o8SUtzjjHX+I9cdCpMSS5Aceclp6zwoB+gdEq5ReiOkjF5L&#10;hfoSL6aTaQxwWgoWDgPM2cO+khadSOiW+IUyANkDzOqjYpGs5YStb3NPhLzOAS9V4INMQM5tdm2H&#10;b4t0sZ6v5/kon8zWozyt69GHTZWPZpvs/bR+V1dVnX0P0rK8aAVjXAV199bM8r+z/vZIrk01NOdQ&#10;huSRPaYIYu//KDpaGdy79sFes8vOhmoEV6EbI/j2ckK7/7qOqJ/ve/UD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CrNRcr&#10;EQIAACc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58E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84"/>
    <w:rsid w:val="000235DB"/>
    <w:rsid w:val="000341A7"/>
    <w:rsid w:val="000555B0"/>
    <w:rsid w:val="0005582D"/>
    <w:rsid w:val="0006302B"/>
    <w:rsid w:val="000A2F19"/>
    <w:rsid w:val="000D574A"/>
    <w:rsid w:val="00122449"/>
    <w:rsid w:val="00123998"/>
    <w:rsid w:val="001442E2"/>
    <w:rsid w:val="001724BB"/>
    <w:rsid w:val="001A3CB3"/>
    <w:rsid w:val="00334A7D"/>
    <w:rsid w:val="0039046D"/>
    <w:rsid w:val="003915C3"/>
    <w:rsid w:val="00424CA5"/>
    <w:rsid w:val="00464A6D"/>
    <w:rsid w:val="004B3615"/>
    <w:rsid w:val="004F1A30"/>
    <w:rsid w:val="00575E32"/>
    <w:rsid w:val="005D1392"/>
    <w:rsid w:val="005F4FFD"/>
    <w:rsid w:val="00670AC5"/>
    <w:rsid w:val="00681322"/>
    <w:rsid w:val="00693377"/>
    <w:rsid w:val="00694758"/>
    <w:rsid w:val="006D59EF"/>
    <w:rsid w:val="00713DCD"/>
    <w:rsid w:val="007A7537"/>
    <w:rsid w:val="007C1D84"/>
    <w:rsid w:val="00846504"/>
    <w:rsid w:val="008738CB"/>
    <w:rsid w:val="008C6DA0"/>
    <w:rsid w:val="008F5859"/>
    <w:rsid w:val="00994C17"/>
    <w:rsid w:val="009A537E"/>
    <w:rsid w:val="009C21FF"/>
    <w:rsid w:val="009C7690"/>
    <w:rsid w:val="009D2260"/>
    <w:rsid w:val="00A4071B"/>
    <w:rsid w:val="00AF7188"/>
    <w:rsid w:val="00B24D7C"/>
    <w:rsid w:val="00B93FEF"/>
    <w:rsid w:val="00B96704"/>
    <w:rsid w:val="00BF4F9E"/>
    <w:rsid w:val="00C062F0"/>
    <w:rsid w:val="00C53759"/>
    <w:rsid w:val="00C764F4"/>
    <w:rsid w:val="00C855B4"/>
    <w:rsid w:val="00CC4414"/>
    <w:rsid w:val="00D04F8A"/>
    <w:rsid w:val="00D439F4"/>
    <w:rsid w:val="00D572FF"/>
    <w:rsid w:val="00DD65C7"/>
    <w:rsid w:val="00E06ADE"/>
    <w:rsid w:val="00E25D6F"/>
    <w:rsid w:val="00E951A2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F02C12F-3B4F-4EDA-9895-1052E330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semiHidden/>
    <w:rsid w:val="00846504"/>
    <w:rPr>
      <w:vertAlign w:val="superscript"/>
    </w:rPr>
  </w:style>
  <w:style w:type="character" w:styleId="Seitenzahl">
    <w:name w:val="page number"/>
    <w:uiPriority w:val="99"/>
    <w:semiHidden/>
    <w:unhideWhenUsed/>
    <w:rsid w:val="009C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F2AD6C-4F18-4A38-B847-8E57C1BA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Kirchenaustritt Vorlage Römisch-Katholisch</vt:lpstr>
    </vt:vector>
  </TitlesOfParts>
  <Manager/>
  <Company>https://muster-vorlage.ch</Company>
  <LinksUpToDate>false</LinksUpToDate>
  <CharactersWithSpaces>876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Kirchenaustritt Vorlage Römisch-Katholisch</dc:title>
  <dc:subject>Kirchenaustritt Vorlage</dc:subject>
  <dc:creator>Muther Michael</dc:creator>
  <cp:keywords/>
  <dc:description>Kirchenaustritt Vorlage</dc:description>
  <cp:lastModifiedBy>Muther Michael</cp:lastModifiedBy>
  <cp:revision>2</cp:revision>
  <cp:lastPrinted>2018-02-11T13:44:00Z</cp:lastPrinted>
  <dcterms:created xsi:type="dcterms:W3CDTF">2024-03-27T08:19:00Z</dcterms:created>
  <dcterms:modified xsi:type="dcterms:W3CDTF">2024-03-27T08:19:00Z</dcterms:modified>
  <cp:category/>
</cp:coreProperties>
</file>